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52FC5" w:rsidP="006219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2861417</wp:posOffset>
            </wp:positionH>
            <wp:positionV relativeFrom="paragraph">
              <wp:posOffset>-64135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3B5A0E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5D5AB8" w:rsidRDefault="00325A1C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57E0" w:rsidRPr="005D5AB8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6F57E0" w:rsidRPr="005D5AB8">
        <w:rPr>
          <w:b/>
          <w:bCs/>
          <w:sz w:val="28"/>
          <w:szCs w:val="28"/>
        </w:rPr>
        <w:t xml:space="preserve"> СМОЛЕНСКОЙ ОБЛАСТИ</w:t>
      </w:r>
    </w:p>
    <w:p w:rsidR="006F57E0" w:rsidRPr="00031DF8" w:rsidRDefault="006F57E0" w:rsidP="006F57E0">
      <w:pPr>
        <w:jc w:val="center"/>
        <w:rPr>
          <w:b/>
          <w:bCs/>
        </w:rPr>
      </w:pPr>
    </w:p>
    <w:p w:rsidR="00D34C89" w:rsidRPr="00C3243A" w:rsidRDefault="00D34C89" w:rsidP="00D34C89">
      <w:pPr>
        <w:jc w:val="center"/>
        <w:rPr>
          <w:b/>
          <w:sz w:val="28"/>
          <w:szCs w:val="28"/>
        </w:rPr>
      </w:pPr>
      <w:r w:rsidRPr="00C3243A">
        <w:rPr>
          <w:b/>
          <w:sz w:val="28"/>
          <w:szCs w:val="28"/>
        </w:rPr>
        <w:t>П О С Т А Н О В Л Е Н И 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6866D5" w:rsidRDefault="00BA2069" w:rsidP="006F57E0">
      <w:pPr>
        <w:jc w:val="both"/>
        <w:rPr>
          <w:b/>
          <w:bCs/>
          <w:lang w:val="en-US"/>
        </w:rPr>
      </w:pPr>
      <w:r>
        <w:rPr>
          <w:b/>
          <w:bCs/>
        </w:rPr>
        <w:t>о</w:t>
      </w:r>
      <w:r w:rsidR="006F57E0" w:rsidRPr="00C41491">
        <w:rPr>
          <w:b/>
          <w:bCs/>
        </w:rPr>
        <w:t>т</w:t>
      </w:r>
      <w:r>
        <w:rPr>
          <w:b/>
          <w:bCs/>
        </w:rPr>
        <w:t xml:space="preserve"> </w:t>
      </w:r>
      <w:r w:rsidR="00325A1C">
        <w:rPr>
          <w:b/>
          <w:bCs/>
        </w:rPr>
        <w:t>25.06.</w:t>
      </w:r>
      <w:r w:rsidR="006F57E0" w:rsidRPr="00390184">
        <w:rPr>
          <w:b/>
          <w:bCs/>
        </w:rPr>
        <w:t>201</w:t>
      </w:r>
      <w:r w:rsidR="00F62402">
        <w:rPr>
          <w:b/>
          <w:bCs/>
        </w:rPr>
        <w:t>5</w:t>
      </w:r>
      <w:r w:rsidR="003E224B" w:rsidRPr="003E224B">
        <w:rPr>
          <w:b/>
          <w:bCs/>
        </w:rPr>
        <w:t xml:space="preserve"> </w:t>
      </w:r>
      <w:r w:rsidR="003E224B" w:rsidRPr="003E224B">
        <w:rPr>
          <w:b/>
          <w:bCs/>
        </w:rPr>
        <w:tab/>
      </w:r>
      <w:r w:rsidR="006F57E0" w:rsidRPr="00390184">
        <w:rPr>
          <w:b/>
          <w:bCs/>
        </w:rPr>
        <w:t xml:space="preserve">№ </w:t>
      </w:r>
      <w:r w:rsidR="00325A1C">
        <w:rPr>
          <w:b/>
          <w:bCs/>
        </w:rPr>
        <w:t>00377</w:t>
      </w:r>
    </w:p>
    <w:p w:rsidR="006F57E0" w:rsidRDefault="006F57E0" w:rsidP="006F57E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F738F" w:rsidTr="006866D5">
        <w:tc>
          <w:tcPr>
            <w:tcW w:w="4928" w:type="dxa"/>
          </w:tcPr>
          <w:p w:rsidR="003F738F" w:rsidRPr="00DC45A5" w:rsidRDefault="00AC42DF" w:rsidP="00511B70">
            <w:pPr>
              <w:jc w:val="both"/>
              <w:rPr>
                <w:sz w:val="28"/>
                <w:szCs w:val="28"/>
              </w:rPr>
            </w:pPr>
            <w:r w:rsidRPr="00AC42DF">
              <w:rPr>
                <w:sz w:val="28"/>
                <w:szCs w:val="28"/>
              </w:rPr>
              <w:t>О механизме оперативно - диспетчерского управления в системе теплоснабжения муниципального образования Кардымовский район Смоленской области</w:t>
            </w:r>
          </w:p>
        </w:tc>
      </w:tr>
    </w:tbl>
    <w:p w:rsidR="002F519D" w:rsidRDefault="002F519D" w:rsidP="003E224B">
      <w:pPr>
        <w:pStyle w:val="4"/>
        <w:spacing w:before="0" w:after="0"/>
        <w:ind w:right="12"/>
        <w:jc w:val="both"/>
        <w:rPr>
          <w:b w:val="0"/>
          <w:bCs w:val="0"/>
          <w:sz w:val="24"/>
          <w:szCs w:val="24"/>
        </w:rPr>
      </w:pPr>
    </w:p>
    <w:p w:rsidR="009F663A" w:rsidRPr="00A95E71" w:rsidRDefault="009F663A" w:rsidP="009F663A">
      <w:pPr>
        <w:pStyle w:val="ad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663A">
        <w:rPr>
          <w:rFonts w:ascii="Times New Roman CYR" w:hAnsi="Times New Roman CYR" w:cs="Times New Roman CYR"/>
          <w:sz w:val="28"/>
          <w:szCs w:val="28"/>
        </w:rPr>
        <w:t>В целях обеспечения устойчивого теплоснабжения и горячего водоснабжения на территории муниципального    образования,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 07. 2010 № 190- ФЗ «О теплоснабжении»,</w:t>
      </w:r>
      <w:r w:rsidRPr="009F663A">
        <w:rPr>
          <w:sz w:val="28"/>
          <w:szCs w:val="28"/>
        </w:rPr>
        <w:t xml:space="preserve"> </w:t>
      </w:r>
      <w:r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</w:p>
    <w:p w:rsidR="00D34C89" w:rsidRPr="00D34C89" w:rsidRDefault="00D34C89" w:rsidP="00D34C89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</w:t>
      </w:r>
      <w:r w:rsidRPr="005F566C">
        <w:rPr>
          <w:bCs/>
          <w:sz w:val="28"/>
          <w:szCs w:val="28"/>
        </w:rPr>
        <w:t>:</w:t>
      </w:r>
    </w:p>
    <w:p w:rsidR="006866D5" w:rsidRPr="00C91CF6" w:rsidRDefault="00AC42DF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15"/>
          <w:sz w:val="28"/>
          <w:szCs w:val="28"/>
        </w:rPr>
      </w:pPr>
      <w:r w:rsidRPr="00AC42DF">
        <w:rPr>
          <w:rStyle w:val="15"/>
          <w:color w:val="000000"/>
          <w:sz w:val="28"/>
          <w:szCs w:val="28"/>
        </w:rPr>
        <w:t>Утвердить механизм оперативно - диспетчерского управления в системе теплоснабжения муниципального образования «Кардымовский район» Смоленской области (Приложение 1).</w:t>
      </w:r>
    </w:p>
    <w:p w:rsidR="00C91CF6" w:rsidRPr="001E7C86" w:rsidRDefault="00C91CF6" w:rsidP="001E7C86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4"/>
        </w:rPr>
        <w:t>Считать утратившим силу</w:t>
      </w:r>
      <w:r w:rsidRPr="00D9683F">
        <w:rPr>
          <w:bCs/>
          <w:sz w:val="28"/>
          <w:szCs w:val="24"/>
        </w:rPr>
        <w:t xml:space="preserve"> </w:t>
      </w:r>
      <w:r>
        <w:rPr>
          <w:sz w:val="28"/>
        </w:rPr>
        <w:t>распоряжение</w:t>
      </w:r>
      <w:r>
        <w:rPr>
          <w:bCs/>
          <w:sz w:val="28"/>
          <w:szCs w:val="24"/>
        </w:rPr>
        <w:t xml:space="preserve"> Администрации муниципального образования «Кардымовский район» Смоленской области от </w:t>
      </w:r>
      <w:r w:rsidRPr="00C91CF6">
        <w:rPr>
          <w:bCs/>
          <w:sz w:val="28"/>
          <w:szCs w:val="24"/>
        </w:rPr>
        <w:t>26</w:t>
      </w:r>
      <w:r>
        <w:rPr>
          <w:bCs/>
          <w:sz w:val="28"/>
          <w:szCs w:val="24"/>
        </w:rPr>
        <w:t>.</w:t>
      </w:r>
      <w:r w:rsidRPr="00C91CF6">
        <w:rPr>
          <w:bCs/>
          <w:sz w:val="28"/>
          <w:szCs w:val="24"/>
        </w:rPr>
        <w:t>08</w:t>
      </w:r>
      <w:r>
        <w:rPr>
          <w:bCs/>
          <w:sz w:val="28"/>
          <w:szCs w:val="24"/>
        </w:rPr>
        <w:t>.201</w:t>
      </w:r>
      <w:r w:rsidRPr="00C91CF6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 xml:space="preserve"> № 00</w:t>
      </w:r>
      <w:r w:rsidRPr="00C91CF6">
        <w:rPr>
          <w:bCs/>
          <w:sz w:val="28"/>
          <w:szCs w:val="24"/>
        </w:rPr>
        <w:t>457</w:t>
      </w:r>
      <w:r>
        <w:rPr>
          <w:bCs/>
          <w:sz w:val="28"/>
          <w:szCs w:val="24"/>
        </w:rPr>
        <w:t>-р</w:t>
      </w:r>
      <w:r w:rsidRPr="00D9683F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«О внесении изменений в распоряжение Главы Администрации муниципального образования</w:t>
      </w:r>
      <w:r w:rsidR="001E7C86">
        <w:rPr>
          <w:bCs/>
          <w:sz w:val="28"/>
          <w:szCs w:val="24"/>
        </w:rPr>
        <w:t xml:space="preserve"> </w:t>
      </w:r>
      <w:r w:rsidR="001E7C86" w:rsidRPr="00AC42DF">
        <w:rPr>
          <w:rStyle w:val="15"/>
          <w:color w:val="000000"/>
          <w:sz w:val="28"/>
          <w:szCs w:val="28"/>
        </w:rPr>
        <w:t>«Кардымовский район»</w:t>
      </w:r>
      <w:r w:rsidR="001E7C86">
        <w:rPr>
          <w:rStyle w:val="15"/>
          <w:color w:val="000000"/>
          <w:sz w:val="28"/>
          <w:szCs w:val="28"/>
        </w:rPr>
        <w:t xml:space="preserve"> </w:t>
      </w:r>
      <w:r w:rsidR="001E7C86" w:rsidRPr="00AC42DF">
        <w:rPr>
          <w:rStyle w:val="15"/>
          <w:color w:val="000000"/>
          <w:sz w:val="28"/>
          <w:szCs w:val="28"/>
        </w:rPr>
        <w:t>Смоленской области</w:t>
      </w:r>
      <w:r w:rsidR="001E7C86">
        <w:rPr>
          <w:rStyle w:val="15"/>
          <w:color w:val="000000"/>
          <w:sz w:val="28"/>
          <w:szCs w:val="28"/>
        </w:rPr>
        <w:t xml:space="preserve"> </w:t>
      </w:r>
      <w:r w:rsidR="001E7C86">
        <w:rPr>
          <w:bCs/>
          <w:sz w:val="28"/>
          <w:szCs w:val="24"/>
        </w:rPr>
        <w:t>от 23.09.2011 № 00441-р</w:t>
      </w:r>
      <w:r>
        <w:rPr>
          <w:bCs/>
          <w:sz w:val="28"/>
          <w:szCs w:val="24"/>
        </w:rPr>
        <w:t>»</w:t>
      </w:r>
      <w:r>
        <w:rPr>
          <w:sz w:val="28"/>
          <w:szCs w:val="28"/>
        </w:rPr>
        <w:t>.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Контроль исполнения </w:t>
      </w:r>
      <w:r w:rsidR="006A24AF">
        <w:rPr>
          <w:sz w:val="28"/>
          <w:szCs w:val="28"/>
        </w:rPr>
        <w:t>настоящего</w:t>
      </w:r>
      <w:r w:rsidRPr="00AE0D89">
        <w:rPr>
          <w:sz w:val="28"/>
          <w:szCs w:val="28"/>
        </w:rPr>
        <w:t xml:space="preserve"> </w:t>
      </w:r>
      <w:r w:rsidR="00D34C89">
        <w:rPr>
          <w:sz w:val="28"/>
          <w:szCs w:val="28"/>
        </w:rPr>
        <w:t>постановления</w:t>
      </w:r>
      <w:r w:rsidRPr="00AE0D89">
        <w:rPr>
          <w:sz w:val="28"/>
          <w:szCs w:val="28"/>
        </w:rPr>
        <w:t xml:space="preserve">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Настоящее </w:t>
      </w:r>
      <w:r w:rsidR="00D34C89">
        <w:rPr>
          <w:sz w:val="28"/>
          <w:szCs w:val="28"/>
        </w:rPr>
        <w:t>постановление</w:t>
      </w:r>
      <w:r w:rsidRPr="00AE0D89">
        <w:rPr>
          <w:sz w:val="28"/>
          <w:szCs w:val="28"/>
        </w:rPr>
        <w:t xml:space="preserve"> вступает в силу со дня его подписания.</w:t>
      </w:r>
    </w:p>
    <w:p w:rsidR="00707AF2" w:rsidRPr="007532B4" w:rsidRDefault="00707AF2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F8662E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734E3B" w:rsidP="003E22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 w:rsidR="006D5E47">
              <w:rPr>
                <w:b/>
                <w:bCs/>
                <w:sz w:val="28"/>
                <w:szCs w:val="28"/>
              </w:rPr>
              <w:t>Ивано</w:t>
            </w:r>
            <w:r w:rsidR="00F8662E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3E224B" w:rsidRDefault="003E224B" w:rsidP="006F57E0"/>
    <w:p w:rsidR="00707AF2" w:rsidRPr="009F663A" w:rsidRDefault="003E224B" w:rsidP="002F519D">
      <w:pPr>
        <w:spacing w:after="200" w:line="276" w:lineRule="auto"/>
        <w:jc w:val="center"/>
        <w:rPr>
          <w:lang w:val="en-US"/>
        </w:rPr>
      </w:pPr>
      <w:r>
        <w:br w:type="page"/>
      </w:r>
    </w:p>
    <w:p w:rsidR="00DF398D" w:rsidRPr="002F519D" w:rsidRDefault="002F519D" w:rsidP="00AC42DF">
      <w:pPr>
        <w:pStyle w:val="22"/>
        <w:shd w:val="clear" w:color="auto" w:fill="auto"/>
        <w:ind w:left="6220" w:right="-1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416DFD">
        <w:rPr>
          <w:color w:val="000000"/>
        </w:rPr>
        <w:t xml:space="preserve"> 1</w:t>
      </w:r>
      <w:r>
        <w:rPr>
          <w:color w:val="000000"/>
        </w:rPr>
        <w:t xml:space="preserve"> </w:t>
      </w:r>
    </w:p>
    <w:p w:rsidR="00086C4C" w:rsidRDefault="00D34C89" w:rsidP="00AC42DF">
      <w:pPr>
        <w:pStyle w:val="22"/>
        <w:shd w:val="clear" w:color="auto" w:fill="auto"/>
        <w:ind w:left="6220" w:right="-1"/>
        <w:jc w:val="both"/>
        <w:rPr>
          <w:color w:val="000000"/>
        </w:rPr>
      </w:pPr>
      <w:r>
        <w:rPr>
          <w:color w:val="000000"/>
        </w:rPr>
        <w:t>к постановлению</w:t>
      </w:r>
      <w:r w:rsidR="00DF398D">
        <w:rPr>
          <w:color w:val="000000"/>
        </w:rPr>
        <w:t xml:space="preserve"> Администрации </w:t>
      </w:r>
      <w:r w:rsidR="002F519D">
        <w:rPr>
          <w:color w:val="000000"/>
        </w:rPr>
        <w:t xml:space="preserve">муниципального образования </w:t>
      </w:r>
      <w:r w:rsidR="0045438E">
        <w:rPr>
          <w:color w:val="000000"/>
        </w:rPr>
        <w:t>«Кардымовский район» Смоленской области</w:t>
      </w:r>
      <w:r w:rsidR="00DF398D">
        <w:rPr>
          <w:color w:val="000000"/>
        </w:rPr>
        <w:t xml:space="preserve"> от </w:t>
      </w:r>
      <w:r w:rsidR="00325A1C">
        <w:rPr>
          <w:color w:val="000000"/>
        </w:rPr>
        <w:t>25.06.</w:t>
      </w:r>
      <w:r w:rsidR="00707AF2">
        <w:rPr>
          <w:color w:val="000000"/>
        </w:rPr>
        <w:t>201</w:t>
      </w:r>
      <w:r w:rsidR="00707AF2" w:rsidRPr="00707AF2">
        <w:rPr>
          <w:color w:val="000000"/>
        </w:rPr>
        <w:t>5</w:t>
      </w:r>
      <w:r w:rsidR="00CC757B">
        <w:rPr>
          <w:color w:val="000000"/>
        </w:rPr>
        <w:t xml:space="preserve"> № </w:t>
      </w:r>
      <w:r w:rsidR="00325A1C">
        <w:rPr>
          <w:color w:val="000000"/>
        </w:rPr>
        <w:t>00377</w:t>
      </w:r>
    </w:p>
    <w:p w:rsidR="00031DF8" w:rsidRDefault="00031DF8" w:rsidP="002F519D">
      <w:pPr>
        <w:pStyle w:val="22"/>
        <w:shd w:val="clear" w:color="auto" w:fill="auto"/>
        <w:ind w:left="6220" w:right="220"/>
        <w:jc w:val="both"/>
        <w:rPr>
          <w:color w:val="000000"/>
        </w:rPr>
      </w:pP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Механизм оперативно-диспетчерского управления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системе теплоснабжения на территории муниципального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образования «Кардымовский район» Смоленской</w:t>
      </w:r>
    </w:p>
    <w:p w:rsidR="009F663A" w:rsidRPr="009F663A" w:rsidRDefault="009F663A" w:rsidP="009F663A">
      <w:pPr>
        <w:pStyle w:val="af1"/>
        <w:numPr>
          <w:ilvl w:val="0"/>
          <w:numId w:val="25"/>
        </w:numPr>
        <w:shd w:val="clear" w:color="auto" w:fill="FFFFFF"/>
        <w:tabs>
          <w:tab w:val="left" w:pos="3456"/>
        </w:tabs>
        <w:spacing w:after="202" w:afterAutospacing="0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 муниципального образования  «Кардымовский район» Смоленской области по договору.</w:t>
      </w:r>
    </w:p>
    <w:p w:rsidR="009F663A" w:rsidRPr="009F663A" w:rsidRDefault="009F663A" w:rsidP="009F663A">
      <w:pPr>
        <w:pStyle w:val="af1"/>
        <w:numPr>
          <w:ilvl w:val="0"/>
          <w:numId w:val="27"/>
        </w:numPr>
        <w:shd w:val="clear" w:color="auto" w:fill="FFFFFF"/>
        <w:spacing w:before="0" w:beforeAutospacing="0" w:after="120" w:afterAutospacing="0"/>
        <w:ind w:left="357" w:hanging="357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 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</w:t>
      </w:r>
      <w:r w:rsidR="00EF21E6">
        <w:rPr>
          <w:rFonts w:ascii="Times New Roman CYR" w:hAnsi="Times New Roman CYR" w:cs="Times New Roman CYR"/>
          <w:color w:val="000000"/>
          <w:sz w:val="28"/>
          <w:szCs w:val="28"/>
        </w:rPr>
        <w:t>ке информируется Единая дежурно-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диспетчерская служба муниципального образования </w:t>
      </w:r>
      <w:r w:rsidR="00CE1BDF" w:rsidRPr="004A4A7B">
        <w:rPr>
          <w:sz w:val="28"/>
          <w:szCs w:val="28"/>
        </w:rPr>
        <w:t xml:space="preserve">«Кардымовский район»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 (далее ЕДДС).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отключении систем теплоснабжения, горячего водоснабжения принимается теплоснабжающ</w:t>
      </w:r>
      <w:r w:rsidR="00242B4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ми (теплосетевыми) организациями по согласованию с Администрацией муниципального образования «Кардымовский район Смоленской области.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 введении режима ограничения или отключения тепловой энергии потребителей принимается руководством теплоснабжающих, теплосетевых организаций по согласованию с Администрацией муниципального образования </w:t>
      </w:r>
      <w:r w:rsidR="00CE1BDF" w:rsidRPr="004A4A7B">
        <w:rPr>
          <w:sz w:val="28"/>
          <w:szCs w:val="28"/>
        </w:rPr>
        <w:t xml:space="preserve">«Кардымовский район»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Отключение систем горячего водоснабжения и отопления за балансом теплоснабжающих (теплосетевых) организаций, последующее их заполнение и включение в работу производится силами оперативно-диспетчерских и аварийно-восстановительных служб Потребителей в соответствии с инструкцией, согласованной с энергоснабжающей организацией.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Администрации муниципального образования «Кардымовский район Смоленской области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Лицо, ответственное за ликвидацию аварии, обязано: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- вызвать при необходимости через диспетчерские службы соответствующих представителей организаций и ведомств, имеющих коммуникации сооружения в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месте аварии, согласовать с ними проведение земляных работ для ликвидации аварии;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63A" w:rsidRPr="009F663A" w:rsidRDefault="009F663A" w:rsidP="009F663A">
      <w:pPr>
        <w:pStyle w:val="af1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40" w:hanging="340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Взаимодействие оперативно-диспетчерских служб при эксплуатации систем энергоснабжения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Еженедельно после приема смены, а также при необходимости в течение всей смены, диспетчеры теплоснабжающих и теплосетевых организаций осуществляют передачу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Главы поселений осуществляют контроль за соблюдением энергоснабжающими организациями утвержденных режимов работы систем теплоснабжения.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подтверждения планового отключения (изменения параметров теплоносителя) Потребителей, диспетчерские службы теплоснабжающих и теплосетевых организаций информируют Администрацию муниципального образования </w:t>
      </w:r>
      <w:r w:rsidR="00CE1BDF" w:rsidRPr="004A4A7B">
        <w:rPr>
          <w:sz w:val="28"/>
          <w:szCs w:val="28"/>
        </w:rPr>
        <w:t xml:space="preserve">«Кардымовский район»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области, ЕДДС, Глав поселений и Потребителей за 5 дней до намеченных работ.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Администрации муниципального образования «Кардымовский район Смоленской области, ЕДДС, Глав поселений за 10 дней до намеченных работ, а в случае аварии - немедленно.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руководителю соответствующей энергоснабжающей организации, Администрацию муниципального образования «Кардымовский район Смоленской области, ЕДДС, Глав поселений об этих отключениях с указанием сроков начала и окончания работ.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авариях, повлекших за собой длительное прекращение подачи холодной воды на котельные поселения, диспетчер теплоснабжающей организации вводит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ограничение горячего водоснабжения Потребителей вплоть до полного его прекращения.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теплосетевой организации и Администрации муниципального образования «Кардымовский район Смоленской области, ЕДДС, Главам поселений об этих отключениях с указанием сроков начала и окончания работ.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муниципального образования «Кардымовский район Смоленской области, вводит ограничение отпуска тепловой энергии Потребителям, одновременно извещая об этом ЕДДС, Глав поселений.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ЕДДС и заместителя Главы Администрации муниципального образования «Кардымовский район Смоленской области,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63A" w:rsidRPr="009F663A" w:rsidRDefault="009F663A" w:rsidP="009F663A">
      <w:pPr>
        <w:pStyle w:val="af1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Техническая документация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Документами, определяющими взаимоотношения оперативно-диспетчерских служб теплоснабжающих, теплосетевых организаций и Потребителей тепловой энергии, являются: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- настоящее Положение;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 xml:space="preserve">- утвержденные техническими руководителями предприятий и согласованные с Администрацией муниципального образования «Кардымовский район Смоленской </w:t>
      </w: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области схемы локальных систем теплоснабжения, режимные карты работы тепловых сетей и теплоисточников.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9F663A" w:rsidRPr="009F663A" w:rsidRDefault="009F663A" w:rsidP="009F663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9F663A" w:rsidRPr="009F663A" w:rsidRDefault="009F663A" w:rsidP="009F66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663A">
        <w:rPr>
          <w:rFonts w:ascii="Times New Roman CYR" w:hAnsi="Times New Roman CYR" w:cs="Times New Roman CYR"/>
          <w:color w:val="000000"/>
          <w:sz w:val="28"/>
          <w:szCs w:val="28"/>
        </w:rPr>
        <w:t>Теплоснабжающие, теплосетевые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031DF8" w:rsidRPr="007C73B3" w:rsidRDefault="00031DF8" w:rsidP="00AC42DF">
      <w:pPr>
        <w:pStyle w:val="22"/>
        <w:shd w:val="clear" w:color="auto" w:fill="auto"/>
        <w:ind w:left="6220" w:right="-1"/>
        <w:jc w:val="center"/>
        <w:rPr>
          <w:b/>
          <w:sz w:val="28"/>
          <w:szCs w:val="28"/>
        </w:rPr>
      </w:pPr>
    </w:p>
    <w:sectPr w:rsidR="00031DF8" w:rsidRPr="007C73B3" w:rsidSect="00254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C4" w:rsidRDefault="001C27C4" w:rsidP="0018082B">
      <w:r>
        <w:separator/>
      </w:r>
    </w:p>
  </w:endnote>
  <w:endnote w:type="continuationSeparator" w:id="1">
    <w:p w:rsidR="001C27C4" w:rsidRDefault="001C27C4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C4" w:rsidRDefault="001C27C4" w:rsidP="0018082B">
      <w:r>
        <w:separator/>
      </w:r>
    </w:p>
  </w:footnote>
  <w:footnote w:type="continuationSeparator" w:id="1">
    <w:p w:rsidR="001C27C4" w:rsidRDefault="001C27C4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B63E1F9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F52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83C2747"/>
    <w:multiLevelType w:val="hybridMultilevel"/>
    <w:tmpl w:val="FEFCA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D646D1F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193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185DC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16EE4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55497F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17B1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4E770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B6173"/>
    <w:multiLevelType w:val="multilevel"/>
    <w:tmpl w:val="1BDA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AFC2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042536"/>
    <w:multiLevelType w:val="multilevel"/>
    <w:tmpl w:val="40AA1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24">
    <w:nsid w:val="45C27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F31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DA1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656F50"/>
    <w:multiLevelType w:val="multilevel"/>
    <w:tmpl w:val="0F126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EE67A3"/>
    <w:multiLevelType w:val="hybridMultilevel"/>
    <w:tmpl w:val="472C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E4158"/>
    <w:multiLevelType w:val="hybridMultilevel"/>
    <w:tmpl w:val="2C2021B4"/>
    <w:lvl w:ilvl="0" w:tplc="7E4246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D51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E318E3"/>
    <w:multiLevelType w:val="hybridMultilevel"/>
    <w:tmpl w:val="C246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E0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3707E"/>
    <w:multiLevelType w:val="hybridMultilevel"/>
    <w:tmpl w:val="E2CE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1A6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0747C4"/>
    <w:multiLevelType w:val="hybridMultilevel"/>
    <w:tmpl w:val="FCEE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07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18"/>
  </w:num>
  <w:num w:numId="5">
    <w:abstractNumId w:val="39"/>
  </w:num>
  <w:num w:numId="6">
    <w:abstractNumId w:val="28"/>
  </w:num>
  <w:num w:numId="7">
    <w:abstractNumId w:val="14"/>
  </w:num>
  <w:num w:numId="8">
    <w:abstractNumId w:val="20"/>
  </w:num>
  <w:num w:numId="9">
    <w:abstractNumId w:val="21"/>
  </w:num>
  <w:num w:numId="10">
    <w:abstractNumId w:val="13"/>
  </w:num>
  <w:num w:numId="11">
    <w:abstractNumId w:val="37"/>
  </w:num>
  <w:num w:numId="12">
    <w:abstractNumId w:val="32"/>
  </w:num>
  <w:num w:numId="13">
    <w:abstractNumId w:val="7"/>
  </w:num>
  <w:num w:numId="14">
    <w:abstractNumId w:val="6"/>
  </w:num>
  <w:num w:numId="15">
    <w:abstractNumId w:val="8"/>
  </w:num>
  <w:num w:numId="16">
    <w:abstractNumId w:val="34"/>
  </w:num>
  <w:num w:numId="17">
    <w:abstractNumId w:val="5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9"/>
  </w:num>
  <w:num w:numId="25">
    <w:abstractNumId w:val="23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11"/>
  </w:num>
  <w:num w:numId="31">
    <w:abstractNumId w:val="26"/>
  </w:num>
  <w:num w:numId="32">
    <w:abstractNumId w:val="31"/>
  </w:num>
  <w:num w:numId="33">
    <w:abstractNumId w:val="17"/>
  </w:num>
  <w:num w:numId="34">
    <w:abstractNumId w:val="33"/>
  </w:num>
  <w:num w:numId="35">
    <w:abstractNumId w:val="12"/>
  </w:num>
  <w:num w:numId="36">
    <w:abstractNumId w:val="10"/>
  </w:num>
  <w:num w:numId="37">
    <w:abstractNumId w:val="15"/>
  </w:num>
  <w:num w:numId="38">
    <w:abstractNumId w:val="25"/>
  </w:num>
  <w:num w:numId="39">
    <w:abstractNumId w:val="2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53E5"/>
    <w:rsid w:val="00031DF8"/>
    <w:rsid w:val="00053F87"/>
    <w:rsid w:val="00054D5A"/>
    <w:rsid w:val="00064717"/>
    <w:rsid w:val="00074F55"/>
    <w:rsid w:val="000760D2"/>
    <w:rsid w:val="00076790"/>
    <w:rsid w:val="00086C4C"/>
    <w:rsid w:val="00095488"/>
    <w:rsid w:val="000971B1"/>
    <w:rsid w:val="000B6AB7"/>
    <w:rsid w:val="000C3FEF"/>
    <w:rsid w:val="00101888"/>
    <w:rsid w:val="00117891"/>
    <w:rsid w:val="0015317D"/>
    <w:rsid w:val="001553AE"/>
    <w:rsid w:val="00156349"/>
    <w:rsid w:val="001611BC"/>
    <w:rsid w:val="00167EEB"/>
    <w:rsid w:val="0017517A"/>
    <w:rsid w:val="0018082B"/>
    <w:rsid w:val="00182FBF"/>
    <w:rsid w:val="001831D9"/>
    <w:rsid w:val="00184FB6"/>
    <w:rsid w:val="001C27C4"/>
    <w:rsid w:val="001E7C86"/>
    <w:rsid w:val="002031D7"/>
    <w:rsid w:val="00203EB8"/>
    <w:rsid w:val="0020526C"/>
    <w:rsid w:val="0022410E"/>
    <w:rsid w:val="002250FD"/>
    <w:rsid w:val="00234C71"/>
    <w:rsid w:val="00242B43"/>
    <w:rsid w:val="00244B30"/>
    <w:rsid w:val="00254046"/>
    <w:rsid w:val="0027266D"/>
    <w:rsid w:val="00282B5A"/>
    <w:rsid w:val="002862AC"/>
    <w:rsid w:val="002A1546"/>
    <w:rsid w:val="002A2C91"/>
    <w:rsid w:val="002A2FA4"/>
    <w:rsid w:val="002A4358"/>
    <w:rsid w:val="002C694E"/>
    <w:rsid w:val="002E178C"/>
    <w:rsid w:val="002F519D"/>
    <w:rsid w:val="00306674"/>
    <w:rsid w:val="00315CD6"/>
    <w:rsid w:val="00325A1C"/>
    <w:rsid w:val="00330583"/>
    <w:rsid w:val="00335D55"/>
    <w:rsid w:val="00344D57"/>
    <w:rsid w:val="00362FA5"/>
    <w:rsid w:val="00365707"/>
    <w:rsid w:val="00366401"/>
    <w:rsid w:val="00371B3F"/>
    <w:rsid w:val="003739CC"/>
    <w:rsid w:val="0037525E"/>
    <w:rsid w:val="003763FB"/>
    <w:rsid w:val="00390184"/>
    <w:rsid w:val="00391A61"/>
    <w:rsid w:val="00391C8A"/>
    <w:rsid w:val="0039576F"/>
    <w:rsid w:val="003A002C"/>
    <w:rsid w:val="003B5A0E"/>
    <w:rsid w:val="003B5DB9"/>
    <w:rsid w:val="003C3B9E"/>
    <w:rsid w:val="003E224B"/>
    <w:rsid w:val="003F738F"/>
    <w:rsid w:val="00416DFD"/>
    <w:rsid w:val="004226EC"/>
    <w:rsid w:val="0042640C"/>
    <w:rsid w:val="00435BA7"/>
    <w:rsid w:val="0044509D"/>
    <w:rsid w:val="0045438E"/>
    <w:rsid w:val="004627C4"/>
    <w:rsid w:val="00462E24"/>
    <w:rsid w:val="004649E1"/>
    <w:rsid w:val="00471F26"/>
    <w:rsid w:val="00493C05"/>
    <w:rsid w:val="004A4A7B"/>
    <w:rsid w:val="004B2E1B"/>
    <w:rsid w:val="004B3EBE"/>
    <w:rsid w:val="004B7096"/>
    <w:rsid w:val="004C01C3"/>
    <w:rsid w:val="004C7658"/>
    <w:rsid w:val="004D41C0"/>
    <w:rsid w:val="004E01DD"/>
    <w:rsid w:val="004F27CF"/>
    <w:rsid w:val="004F443E"/>
    <w:rsid w:val="00506A35"/>
    <w:rsid w:val="00511B70"/>
    <w:rsid w:val="00512E73"/>
    <w:rsid w:val="005161EB"/>
    <w:rsid w:val="005353D6"/>
    <w:rsid w:val="005403B1"/>
    <w:rsid w:val="00561EBE"/>
    <w:rsid w:val="005709C5"/>
    <w:rsid w:val="0057654B"/>
    <w:rsid w:val="00576B16"/>
    <w:rsid w:val="005879BC"/>
    <w:rsid w:val="00591F80"/>
    <w:rsid w:val="0059601C"/>
    <w:rsid w:val="005970CD"/>
    <w:rsid w:val="005B0DA8"/>
    <w:rsid w:val="005C37AF"/>
    <w:rsid w:val="005D4BE8"/>
    <w:rsid w:val="005D5AB8"/>
    <w:rsid w:val="005E37F9"/>
    <w:rsid w:val="005F05B6"/>
    <w:rsid w:val="005F43AC"/>
    <w:rsid w:val="005F502A"/>
    <w:rsid w:val="006009B6"/>
    <w:rsid w:val="0062194A"/>
    <w:rsid w:val="006463E9"/>
    <w:rsid w:val="00652FC5"/>
    <w:rsid w:val="00655E2E"/>
    <w:rsid w:val="006700B1"/>
    <w:rsid w:val="006866D5"/>
    <w:rsid w:val="006A24AF"/>
    <w:rsid w:val="006B08B3"/>
    <w:rsid w:val="006B777D"/>
    <w:rsid w:val="006C1E1B"/>
    <w:rsid w:val="006C410B"/>
    <w:rsid w:val="006D4411"/>
    <w:rsid w:val="006D5E47"/>
    <w:rsid w:val="006E1DEE"/>
    <w:rsid w:val="006F47EF"/>
    <w:rsid w:val="006F57E0"/>
    <w:rsid w:val="00707AF2"/>
    <w:rsid w:val="0071370F"/>
    <w:rsid w:val="007238BA"/>
    <w:rsid w:val="0073013B"/>
    <w:rsid w:val="00734E3B"/>
    <w:rsid w:val="00745741"/>
    <w:rsid w:val="007532B4"/>
    <w:rsid w:val="00760519"/>
    <w:rsid w:val="00771A2A"/>
    <w:rsid w:val="007812F0"/>
    <w:rsid w:val="00787A10"/>
    <w:rsid w:val="007A5035"/>
    <w:rsid w:val="007A7446"/>
    <w:rsid w:val="007B0EA1"/>
    <w:rsid w:val="007C08AA"/>
    <w:rsid w:val="007C1205"/>
    <w:rsid w:val="007C73B3"/>
    <w:rsid w:val="007D02EC"/>
    <w:rsid w:val="007D2775"/>
    <w:rsid w:val="007D4CB6"/>
    <w:rsid w:val="007D771A"/>
    <w:rsid w:val="007E659F"/>
    <w:rsid w:val="007F1E49"/>
    <w:rsid w:val="007F7F65"/>
    <w:rsid w:val="00804367"/>
    <w:rsid w:val="00805FFB"/>
    <w:rsid w:val="008168F7"/>
    <w:rsid w:val="00822A57"/>
    <w:rsid w:val="00835D1A"/>
    <w:rsid w:val="00836BB7"/>
    <w:rsid w:val="00843213"/>
    <w:rsid w:val="00852F87"/>
    <w:rsid w:val="0085353B"/>
    <w:rsid w:val="00895583"/>
    <w:rsid w:val="0089572C"/>
    <w:rsid w:val="0089792F"/>
    <w:rsid w:val="008B6F6A"/>
    <w:rsid w:val="008D14D2"/>
    <w:rsid w:val="008D4EA0"/>
    <w:rsid w:val="008D7516"/>
    <w:rsid w:val="008E5D4F"/>
    <w:rsid w:val="008E6395"/>
    <w:rsid w:val="008F547E"/>
    <w:rsid w:val="009003C9"/>
    <w:rsid w:val="009006AE"/>
    <w:rsid w:val="009152DE"/>
    <w:rsid w:val="00924881"/>
    <w:rsid w:val="00925157"/>
    <w:rsid w:val="009313B1"/>
    <w:rsid w:val="00982F0A"/>
    <w:rsid w:val="0098491C"/>
    <w:rsid w:val="00985F95"/>
    <w:rsid w:val="00992DA8"/>
    <w:rsid w:val="009A3503"/>
    <w:rsid w:val="009B78B5"/>
    <w:rsid w:val="009C0272"/>
    <w:rsid w:val="009C16FF"/>
    <w:rsid w:val="009C4DFB"/>
    <w:rsid w:val="009E7E74"/>
    <w:rsid w:val="009F663A"/>
    <w:rsid w:val="009F7AF3"/>
    <w:rsid w:val="00A105DF"/>
    <w:rsid w:val="00A206AF"/>
    <w:rsid w:val="00A2189D"/>
    <w:rsid w:val="00A255FD"/>
    <w:rsid w:val="00A346BB"/>
    <w:rsid w:val="00A50B92"/>
    <w:rsid w:val="00A7044B"/>
    <w:rsid w:val="00A865EC"/>
    <w:rsid w:val="00A95E71"/>
    <w:rsid w:val="00AC42DF"/>
    <w:rsid w:val="00AC4E69"/>
    <w:rsid w:val="00AD3C4C"/>
    <w:rsid w:val="00AE0D89"/>
    <w:rsid w:val="00AF0207"/>
    <w:rsid w:val="00AF5F5F"/>
    <w:rsid w:val="00B04827"/>
    <w:rsid w:val="00B07FF9"/>
    <w:rsid w:val="00B1100B"/>
    <w:rsid w:val="00B223A0"/>
    <w:rsid w:val="00B34140"/>
    <w:rsid w:val="00B41765"/>
    <w:rsid w:val="00B47178"/>
    <w:rsid w:val="00B60B2E"/>
    <w:rsid w:val="00B634A9"/>
    <w:rsid w:val="00B66354"/>
    <w:rsid w:val="00B9224B"/>
    <w:rsid w:val="00B93988"/>
    <w:rsid w:val="00BA2069"/>
    <w:rsid w:val="00BA7BBF"/>
    <w:rsid w:val="00BC6969"/>
    <w:rsid w:val="00C11850"/>
    <w:rsid w:val="00C33732"/>
    <w:rsid w:val="00C3544E"/>
    <w:rsid w:val="00C407DA"/>
    <w:rsid w:val="00C41491"/>
    <w:rsid w:val="00C45601"/>
    <w:rsid w:val="00C46541"/>
    <w:rsid w:val="00C85D33"/>
    <w:rsid w:val="00C91CF6"/>
    <w:rsid w:val="00C9490C"/>
    <w:rsid w:val="00C9624C"/>
    <w:rsid w:val="00CA0D2D"/>
    <w:rsid w:val="00CA5287"/>
    <w:rsid w:val="00CB5994"/>
    <w:rsid w:val="00CC4378"/>
    <w:rsid w:val="00CC6882"/>
    <w:rsid w:val="00CC757B"/>
    <w:rsid w:val="00CD1742"/>
    <w:rsid w:val="00CE1BDF"/>
    <w:rsid w:val="00CE5DB0"/>
    <w:rsid w:val="00CE66D4"/>
    <w:rsid w:val="00D1239B"/>
    <w:rsid w:val="00D132CC"/>
    <w:rsid w:val="00D21ADF"/>
    <w:rsid w:val="00D34BB2"/>
    <w:rsid w:val="00D34C89"/>
    <w:rsid w:val="00D35487"/>
    <w:rsid w:val="00D6089A"/>
    <w:rsid w:val="00D62F56"/>
    <w:rsid w:val="00D630D1"/>
    <w:rsid w:val="00D67F3D"/>
    <w:rsid w:val="00DA2C5E"/>
    <w:rsid w:val="00DA39B4"/>
    <w:rsid w:val="00DA46A6"/>
    <w:rsid w:val="00DA6991"/>
    <w:rsid w:val="00DC0DE7"/>
    <w:rsid w:val="00DC45A5"/>
    <w:rsid w:val="00DD38BA"/>
    <w:rsid w:val="00DF0026"/>
    <w:rsid w:val="00DF2AF6"/>
    <w:rsid w:val="00DF398D"/>
    <w:rsid w:val="00E16669"/>
    <w:rsid w:val="00E20BCD"/>
    <w:rsid w:val="00E34882"/>
    <w:rsid w:val="00E65E5B"/>
    <w:rsid w:val="00E85B2F"/>
    <w:rsid w:val="00E919FA"/>
    <w:rsid w:val="00E95BA4"/>
    <w:rsid w:val="00EA2D3E"/>
    <w:rsid w:val="00EA3879"/>
    <w:rsid w:val="00EA56D4"/>
    <w:rsid w:val="00ED5043"/>
    <w:rsid w:val="00EE25F8"/>
    <w:rsid w:val="00EE7AB9"/>
    <w:rsid w:val="00EF21E6"/>
    <w:rsid w:val="00F14D11"/>
    <w:rsid w:val="00F16413"/>
    <w:rsid w:val="00F2179A"/>
    <w:rsid w:val="00F346C3"/>
    <w:rsid w:val="00F37702"/>
    <w:rsid w:val="00F54007"/>
    <w:rsid w:val="00F5492A"/>
    <w:rsid w:val="00F62402"/>
    <w:rsid w:val="00F8662E"/>
    <w:rsid w:val="00FA1496"/>
    <w:rsid w:val="00FA47FD"/>
    <w:rsid w:val="00FA5525"/>
    <w:rsid w:val="00FC1CC8"/>
    <w:rsid w:val="00FE02BF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uiPriority w:val="99"/>
    <w:rsid w:val="00D34C8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D34C89"/>
    <w:rPr>
      <w:sz w:val="20"/>
      <w:szCs w:val="20"/>
    </w:rPr>
  </w:style>
  <w:style w:type="paragraph" w:customStyle="1" w:styleId="14">
    <w:name w:val="Абзац списка1"/>
    <w:basedOn w:val="a"/>
    <w:rsid w:val="005709C5"/>
    <w:pPr>
      <w:ind w:left="720"/>
      <w:contextualSpacing/>
    </w:pPr>
    <w:rPr>
      <w:rFonts w:eastAsia="Calibri"/>
    </w:rPr>
  </w:style>
  <w:style w:type="character" w:customStyle="1" w:styleId="15">
    <w:name w:val="Основной текст Знак1"/>
    <w:basedOn w:val="a0"/>
    <w:uiPriority w:val="99"/>
    <w:rsid w:val="00EA2D3E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a0"/>
    <w:link w:val="42"/>
    <w:uiPriority w:val="99"/>
    <w:rsid w:val="00076790"/>
    <w:rPr>
      <w:spacing w:val="-5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76790"/>
    <w:pPr>
      <w:widowControl w:val="0"/>
      <w:shd w:val="clear" w:color="auto" w:fill="FFFFFF"/>
      <w:spacing w:line="336" w:lineRule="exact"/>
      <w:ind w:firstLine="700"/>
      <w:jc w:val="both"/>
    </w:pPr>
    <w:rPr>
      <w:spacing w:val="-5"/>
      <w:sz w:val="27"/>
      <w:szCs w:val="27"/>
    </w:rPr>
  </w:style>
  <w:style w:type="character" w:customStyle="1" w:styleId="13pt">
    <w:name w:val="Основной текст + 13 pt"/>
    <w:aliases w:val="Курсив,Интервал 0 pt"/>
    <w:basedOn w:val="15"/>
    <w:uiPriority w:val="99"/>
    <w:rsid w:val="007F7F65"/>
    <w:rPr>
      <w:i/>
      <w:iCs/>
      <w:spacing w:val="-12"/>
      <w:sz w:val="26"/>
      <w:szCs w:val="26"/>
    </w:rPr>
  </w:style>
  <w:style w:type="character" w:customStyle="1" w:styleId="125pt">
    <w:name w:val="Основной текст + 12.5 pt"/>
    <w:aliases w:val="Полужирный,Интервал 0 pt3"/>
    <w:basedOn w:val="15"/>
    <w:uiPriority w:val="99"/>
    <w:rsid w:val="002C694E"/>
    <w:rPr>
      <w:b/>
      <w:bCs/>
      <w:spacing w:val="-2"/>
      <w:sz w:val="25"/>
      <w:szCs w:val="25"/>
    </w:rPr>
  </w:style>
  <w:style w:type="character" w:customStyle="1" w:styleId="Georgia">
    <w:name w:val="Основной текст + Georgia"/>
    <w:aliases w:val="11.5 pt"/>
    <w:basedOn w:val="15"/>
    <w:uiPriority w:val="99"/>
    <w:rsid w:val="002C694E"/>
    <w:rPr>
      <w:rFonts w:ascii="Georgia" w:hAnsi="Georgia" w:cs="Georgia"/>
      <w:noProof/>
      <w:sz w:val="23"/>
      <w:szCs w:val="23"/>
    </w:rPr>
  </w:style>
  <w:style w:type="character" w:customStyle="1" w:styleId="-1pt">
    <w:name w:val="Основной текст + Интервал -1 pt"/>
    <w:basedOn w:val="15"/>
    <w:uiPriority w:val="99"/>
    <w:rsid w:val="00B34140"/>
    <w:rPr>
      <w:spacing w:val="-27"/>
    </w:rPr>
  </w:style>
  <w:style w:type="character" w:customStyle="1" w:styleId="30">
    <w:name w:val="Заголовок 3 Знак"/>
    <w:basedOn w:val="a0"/>
    <w:link w:val="3"/>
    <w:uiPriority w:val="9"/>
    <w:rsid w:val="007C7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ranklinGothicMedium">
    <w:name w:val="Основной текст + Franklin Gothic Medium"/>
    <w:aliases w:val="17.5 pt,Интервал 0 pt2"/>
    <w:basedOn w:val="15"/>
    <w:uiPriority w:val="99"/>
    <w:rsid w:val="000760D2"/>
    <w:rPr>
      <w:rFonts w:ascii="Franklin Gothic Medium" w:hAnsi="Franklin Gothic Medium" w:cs="Franklin Gothic Medium"/>
      <w:spacing w:val="-4"/>
      <w:sz w:val="35"/>
      <w:szCs w:val="35"/>
    </w:rPr>
  </w:style>
  <w:style w:type="character" w:customStyle="1" w:styleId="19pt">
    <w:name w:val="Основной текст + 19 pt"/>
    <w:aliases w:val="Интервал 0 pt1"/>
    <w:basedOn w:val="15"/>
    <w:uiPriority w:val="99"/>
    <w:rsid w:val="000760D2"/>
    <w:rPr>
      <w:spacing w:val="14"/>
      <w:sz w:val="38"/>
      <w:szCs w:val="38"/>
    </w:rPr>
  </w:style>
  <w:style w:type="character" w:customStyle="1" w:styleId="FranklinGothicMedium1">
    <w:name w:val="Основной текст + Franklin Gothic Medium1"/>
    <w:aliases w:val="17.5 pt1,Интервал 1 pt"/>
    <w:basedOn w:val="15"/>
    <w:uiPriority w:val="99"/>
    <w:rsid w:val="000760D2"/>
    <w:rPr>
      <w:rFonts w:ascii="Franklin Gothic Medium" w:hAnsi="Franklin Gothic Medium" w:cs="Franklin Gothic Medium"/>
      <w:spacing w:val="31"/>
      <w:sz w:val="35"/>
      <w:szCs w:val="35"/>
    </w:rPr>
  </w:style>
  <w:style w:type="character" w:customStyle="1" w:styleId="af">
    <w:name w:val="Подпись к таблице_"/>
    <w:basedOn w:val="a0"/>
    <w:link w:val="af0"/>
    <w:uiPriority w:val="99"/>
    <w:rsid w:val="000760D2"/>
    <w:rPr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0760D2"/>
    <w:pPr>
      <w:widowControl w:val="0"/>
      <w:shd w:val="clear" w:color="auto" w:fill="FFFFFF"/>
      <w:spacing w:line="331" w:lineRule="exact"/>
      <w:ind w:firstLine="70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9F66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DEED-EC63-414F-851B-B5B7B05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2</cp:revision>
  <cp:lastPrinted>2015-05-19T08:29:00Z</cp:lastPrinted>
  <dcterms:created xsi:type="dcterms:W3CDTF">2019-07-23T14:05:00Z</dcterms:created>
  <dcterms:modified xsi:type="dcterms:W3CDTF">2019-07-23T14:05:00Z</dcterms:modified>
</cp:coreProperties>
</file>