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805FFB" w:rsidRDefault="00652FC5" w:rsidP="0062194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2861417</wp:posOffset>
            </wp:positionH>
            <wp:positionV relativeFrom="paragraph">
              <wp:posOffset>-64135</wp:posOffset>
            </wp:positionV>
            <wp:extent cx="706755" cy="800100"/>
            <wp:effectExtent l="38100" t="19050" r="171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6404">
                      <a:off x="0" y="0"/>
                      <a:ext cx="706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7E0" w:rsidRPr="00C41491" w:rsidRDefault="006F57E0" w:rsidP="006F57E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F57E0" w:rsidRDefault="006F57E0" w:rsidP="006F57E0">
      <w:pPr>
        <w:jc w:val="center"/>
        <w:rPr>
          <w:b/>
          <w:bCs/>
        </w:rPr>
      </w:pPr>
    </w:p>
    <w:p w:rsidR="006F57E0" w:rsidRDefault="006F57E0" w:rsidP="006F57E0">
      <w:pPr>
        <w:jc w:val="center"/>
        <w:rPr>
          <w:b/>
          <w:bCs/>
        </w:rPr>
      </w:pPr>
    </w:p>
    <w:p w:rsidR="006F57E0" w:rsidRDefault="006F57E0" w:rsidP="006F57E0">
      <w:pPr>
        <w:jc w:val="center"/>
        <w:rPr>
          <w:b/>
          <w:bCs/>
        </w:rPr>
      </w:pPr>
    </w:p>
    <w:p w:rsidR="006F57E0" w:rsidRPr="005D5AB8" w:rsidRDefault="003B5A0E" w:rsidP="006F5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6F57E0" w:rsidRPr="005D5AB8">
        <w:rPr>
          <w:b/>
          <w:bCs/>
          <w:sz w:val="28"/>
          <w:szCs w:val="28"/>
        </w:rPr>
        <w:t>МУНИЦИПАЛЬНОГО ОБРАЗОВАНИЯ</w:t>
      </w:r>
    </w:p>
    <w:p w:rsidR="006F57E0" w:rsidRPr="005D5AB8" w:rsidRDefault="003C4B81" w:rsidP="006F5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F57E0" w:rsidRPr="005D5AB8">
        <w:rPr>
          <w:b/>
          <w:bCs/>
          <w:sz w:val="28"/>
          <w:szCs w:val="28"/>
        </w:rPr>
        <w:t>КАРДЫМОВСКИЙ  РАЙОН</w:t>
      </w:r>
      <w:r>
        <w:rPr>
          <w:b/>
          <w:bCs/>
          <w:sz w:val="28"/>
          <w:szCs w:val="28"/>
        </w:rPr>
        <w:t>»</w:t>
      </w:r>
      <w:r w:rsidR="006F57E0" w:rsidRPr="005D5AB8">
        <w:rPr>
          <w:b/>
          <w:bCs/>
          <w:sz w:val="28"/>
          <w:szCs w:val="28"/>
        </w:rPr>
        <w:t xml:space="preserve"> СМОЛЕНСКОЙ ОБЛАСТИ</w:t>
      </w:r>
    </w:p>
    <w:p w:rsidR="006F57E0" w:rsidRPr="00031DF8" w:rsidRDefault="006F57E0" w:rsidP="006F57E0">
      <w:pPr>
        <w:jc w:val="center"/>
        <w:rPr>
          <w:b/>
          <w:bCs/>
        </w:rPr>
      </w:pPr>
    </w:p>
    <w:p w:rsidR="00D34C89" w:rsidRPr="00C3243A" w:rsidRDefault="00D34C89" w:rsidP="00D34C89">
      <w:pPr>
        <w:jc w:val="center"/>
        <w:rPr>
          <w:b/>
          <w:sz w:val="28"/>
          <w:szCs w:val="28"/>
        </w:rPr>
      </w:pPr>
      <w:r w:rsidRPr="00C3243A">
        <w:rPr>
          <w:b/>
          <w:sz w:val="28"/>
          <w:szCs w:val="28"/>
        </w:rPr>
        <w:t>П О С Т А Н О В Л Е Н И Е</w:t>
      </w:r>
    </w:p>
    <w:p w:rsidR="006F57E0" w:rsidRPr="005D5AB8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Default="00BA2069" w:rsidP="0081705E">
      <w:pPr>
        <w:jc w:val="both"/>
        <w:rPr>
          <w:b/>
          <w:bCs/>
          <w:sz w:val="28"/>
          <w:szCs w:val="28"/>
        </w:rPr>
      </w:pPr>
      <w:r w:rsidRPr="00492104">
        <w:rPr>
          <w:b/>
          <w:bCs/>
          <w:sz w:val="28"/>
          <w:szCs w:val="28"/>
        </w:rPr>
        <w:t>о</w:t>
      </w:r>
      <w:r w:rsidR="006F57E0" w:rsidRPr="00492104">
        <w:rPr>
          <w:b/>
          <w:bCs/>
          <w:sz w:val="28"/>
          <w:szCs w:val="28"/>
        </w:rPr>
        <w:t>т</w:t>
      </w:r>
      <w:r w:rsidRPr="00492104">
        <w:rPr>
          <w:b/>
          <w:bCs/>
          <w:sz w:val="28"/>
          <w:szCs w:val="28"/>
        </w:rPr>
        <w:t xml:space="preserve"> </w:t>
      </w:r>
      <w:r w:rsidR="0081705E">
        <w:rPr>
          <w:b/>
          <w:bCs/>
          <w:sz w:val="28"/>
          <w:szCs w:val="28"/>
        </w:rPr>
        <w:t>04.10.</w:t>
      </w:r>
      <w:r w:rsidR="006F57E0" w:rsidRPr="00492104">
        <w:rPr>
          <w:b/>
          <w:bCs/>
          <w:sz w:val="28"/>
          <w:szCs w:val="28"/>
        </w:rPr>
        <w:t>201</w:t>
      </w:r>
      <w:r w:rsidR="00105B69" w:rsidRPr="00492104">
        <w:rPr>
          <w:b/>
          <w:bCs/>
          <w:sz w:val="28"/>
          <w:szCs w:val="28"/>
        </w:rPr>
        <w:t>6</w:t>
      </w:r>
      <w:r w:rsidR="00492104">
        <w:rPr>
          <w:b/>
          <w:bCs/>
          <w:sz w:val="28"/>
          <w:szCs w:val="28"/>
        </w:rPr>
        <w:t xml:space="preserve">  </w:t>
      </w:r>
      <w:r w:rsidR="003E224B" w:rsidRPr="00492104">
        <w:rPr>
          <w:b/>
          <w:bCs/>
          <w:sz w:val="28"/>
          <w:szCs w:val="28"/>
        </w:rPr>
        <w:t xml:space="preserve"> </w:t>
      </w:r>
      <w:r w:rsidR="003E224B" w:rsidRPr="00492104">
        <w:rPr>
          <w:b/>
          <w:bCs/>
          <w:sz w:val="28"/>
          <w:szCs w:val="28"/>
        </w:rPr>
        <w:tab/>
      </w:r>
      <w:r w:rsidR="006F57E0" w:rsidRPr="00492104">
        <w:rPr>
          <w:b/>
          <w:bCs/>
          <w:sz w:val="28"/>
          <w:szCs w:val="28"/>
        </w:rPr>
        <w:t xml:space="preserve">№ </w:t>
      </w:r>
      <w:r w:rsidR="0081705E">
        <w:rPr>
          <w:b/>
          <w:bCs/>
          <w:sz w:val="28"/>
          <w:szCs w:val="28"/>
        </w:rPr>
        <w:t>00534</w:t>
      </w:r>
    </w:p>
    <w:p w:rsidR="0081705E" w:rsidRDefault="0081705E" w:rsidP="0081705E">
      <w:pPr>
        <w:jc w:val="both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F738F" w:rsidTr="00C66E14">
        <w:trPr>
          <w:trHeight w:val="1749"/>
        </w:trPr>
        <w:tc>
          <w:tcPr>
            <w:tcW w:w="4928" w:type="dxa"/>
          </w:tcPr>
          <w:p w:rsidR="003F738F" w:rsidRPr="00DC45A5" w:rsidRDefault="00C66E14" w:rsidP="00F64CD0">
            <w:pPr>
              <w:jc w:val="both"/>
              <w:rPr>
                <w:sz w:val="28"/>
                <w:szCs w:val="28"/>
              </w:rPr>
            </w:pPr>
            <w:r w:rsidRPr="00C66E14">
              <w:rPr>
                <w:sz w:val="28"/>
                <w:szCs w:val="28"/>
              </w:rPr>
              <w:t>Об определении единой теплоснабжающей организации на территории</w:t>
            </w:r>
            <w:r w:rsidR="00896F81">
              <w:rPr>
                <w:sz w:val="28"/>
                <w:szCs w:val="28"/>
              </w:rPr>
              <w:t xml:space="preserve"> д. Вачково</w:t>
            </w:r>
            <w:r w:rsidR="00F64CD0">
              <w:rPr>
                <w:sz w:val="28"/>
                <w:szCs w:val="28"/>
              </w:rPr>
              <w:t xml:space="preserve"> </w:t>
            </w:r>
            <w:r w:rsidRPr="00C66E14">
              <w:rPr>
                <w:sz w:val="28"/>
                <w:szCs w:val="28"/>
              </w:rPr>
              <w:t>муниципального образования</w:t>
            </w:r>
            <w:r w:rsidR="00105B69">
              <w:rPr>
                <w:sz w:val="28"/>
                <w:szCs w:val="28"/>
              </w:rPr>
              <w:t xml:space="preserve"> </w:t>
            </w:r>
            <w:r w:rsidR="00F64CD0">
              <w:rPr>
                <w:sz w:val="28"/>
                <w:szCs w:val="28"/>
              </w:rPr>
              <w:t xml:space="preserve">Пермомайского </w:t>
            </w:r>
            <w:r w:rsidR="00105B69">
              <w:rPr>
                <w:sz w:val="28"/>
                <w:szCs w:val="28"/>
              </w:rPr>
              <w:t>сельского поселения Кардымовского</w:t>
            </w:r>
            <w:r w:rsidRPr="00C66E14">
              <w:rPr>
                <w:sz w:val="28"/>
                <w:szCs w:val="28"/>
              </w:rPr>
              <w:t xml:space="preserve"> </w:t>
            </w:r>
            <w:r w:rsidR="00105B69">
              <w:rPr>
                <w:sz w:val="28"/>
                <w:szCs w:val="28"/>
              </w:rPr>
              <w:t>района</w:t>
            </w:r>
            <w:r w:rsidRPr="00C66E14">
              <w:rPr>
                <w:sz w:val="28"/>
                <w:szCs w:val="28"/>
              </w:rPr>
              <w:t xml:space="preserve"> Смоленской области</w:t>
            </w:r>
          </w:p>
        </w:tc>
      </w:tr>
    </w:tbl>
    <w:p w:rsidR="002F519D" w:rsidRDefault="002F519D" w:rsidP="003E224B">
      <w:pPr>
        <w:pStyle w:val="4"/>
        <w:spacing w:before="0" w:after="0"/>
        <w:ind w:right="12"/>
        <w:jc w:val="both"/>
        <w:rPr>
          <w:b w:val="0"/>
          <w:bCs w:val="0"/>
          <w:sz w:val="24"/>
          <w:szCs w:val="24"/>
        </w:rPr>
      </w:pPr>
    </w:p>
    <w:p w:rsidR="00FE175D" w:rsidRDefault="00CB7110" w:rsidP="00FE175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</w:t>
      </w:r>
      <w:r w:rsidR="009F663A" w:rsidRPr="009F663A">
        <w:rPr>
          <w:rFonts w:ascii="Times New Roman CYR" w:hAnsi="Times New Roman CYR" w:cs="Times New Roman CYR"/>
          <w:sz w:val="28"/>
          <w:szCs w:val="28"/>
        </w:rPr>
        <w:t xml:space="preserve"> от 06.10.2003 № 131-ФЗ «Об общих принципах организации местного самоуправления в Рос</w:t>
      </w:r>
      <w:r>
        <w:rPr>
          <w:rFonts w:ascii="Times New Roman CYR" w:hAnsi="Times New Roman CYR" w:cs="Times New Roman CYR"/>
          <w:sz w:val="28"/>
          <w:szCs w:val="28"/>
        </w:rPr>
        <w:t>сийской Федерации», Федеральным законом от 27.07.2010 № 190-</w:t>
      </w:r>
      <w:r w:rsidR="009F663A" w:rsidRPr="009F663A">
        <w:rPr>
          <w:rFonts w:ascii="Times New Roman CYR" w:hAnsi="Times New Roman CYR" w:cs="Times New Roman CYR"/>
          <w:sz w:val="28"/>
          <w:szCs w:val="28"/>
        </w:rPr>
        <w:t>ФЗ «О теплоснабжении»,</w:t>
      </w:r>
      <w:r w:rsidR="009F663A" w:rsidRPr="009F663A">
        <w:rPr>
          <w:sz w:val="28"/>
          <w:szCs w:val="28"/>
        </w:rPr>
        <w:t xml:space="preserve"> </w:t>
      </w:r>
      <w:r w:rsidR="00C66E14">
        <w:rPr>
          <w:sz w:val="28"/>
          <w:szCs w:val="28"/>
        </w:rPr>
        <w:t>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</w:p>
    <w:p w:rsidR="00D34C89" w:rsidRPr="00D34C89" w:rsidRDefault="00D34C89" w:rsidP="00FE175D">
      <w:pPr>
        <w:pStyle w:val="ad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 о с т а н о в л я е т</w:t>
      </w:r>
      <w:r w:rsidRPr="005F566C">
        <w:rPr>
          <w:bCs/>
          <w:sz w:val="28"/>
          <w:szCs w:val="28"/>
        </w:rPr>
        <w:t>:</w:t>
      </w:r>
    </w:p>
    <w:p w:rsidR="00B76569" w:rsidRPr="00B76569" w:rsidRDefault="00C66E14" w:rsidP="00AE0D89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6569">
        <w:rPr>
          <w:sz w:val="28"/>
          <w:szCs w:val="28"/>
        </w:rPr>
        <w:t>Определить единой теплоснабжающей организацией на территории</w:t>
      </w:r>
      <w:r w:rsidR="00896F81">
        <w:rPr>
          <w:sz w:val="28"/>
          <w:szCs w:val="28"/>
        </w:rPr>
        <w:t xml:space="preserve"> д. Вачково</w:t>
      </w:r>
      <w:r w:rsidRPr="00B76569">
        <w:rPr>
          <w:sz w:val="28"/>
          <w:szCs w:val="28"/>
        </w:rPr>
        <w:t xml:space="preserve"> </w:t>
      </w:r>
      <w:r w:rsidR="00105B69" w:rsidRPr="00B76569">
        <w:rPr>
          <w:sz w:val="28"/>
          <w:szCs w:val="28"/>
        </w:rPr>
        <w:t xml:space="preserve">муниципального образования </w:t>
      </w:r>
      <w:r w:rsidR="00F64CD0" w:rsidRPr="00B76569">
        <w:rPr>
          <w:sz w:val="28"/>
          <w:szCs w:val="28"/>
        </w:rPr>
        <w:t xml:space="preserve">Пермомайского </w:t>
      </w:r>
      <w:r w:rsidR="00105B69" w:rsidRPr="00B76569">
        <w:rPr>
          <w:sz w:val="28"/>
          <w:szCs w:val="28"/>
        </w:rPr>
        <w:t xml:space="preserve">сельского поселения </w:t>
      </w:r>
      <w:r w:rsidRPr="00B76569">
        <w:rPr>
          <w:sz w:val="28"/>
          <w:szCs w:val="28"/>
        </w:rPr>
        <w:t xml:space="preserve">Кардымовского района Смоленской области </w:t>
      </w:r>
      <w:r w:rsidR="00B76569" w:rsidRPr="00B76569">
        <w:rPr>
          <w:bCs/>
          <w:sz w:val="28"/>
          <w:szCs w:val="28"/>
        </w:rPr>
        <w:t>ЗАО «Кардымовский МКК»</w:t>
      </w:r>
      <w:r w:rsidR="00B76569">
        <w:rPr>
          <w:bCs/>
          <w:sz w:val="28"/>
          <w:szCs w:val="28"/>
        </w:rPr>
        <w:t xml:space="preserve">. </w:t>
      </w:r>
    </w:p>
    <w:p w:rsidR="00DE1DA4" w:rsidRDefault="00DE1DA4" w:rsidP="00DE1DA4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1F43">
        <w:rPr>
          <w:color w:val="000000"/>
          <w:sz w:val="28"/>
          <w:szCs w:val="28"/>
        </w:rPr>
        <w:t xml:space="preserve">Отделу  по связям со СМИ </w:t>
      </w:r>
      <w:r>
        <w:rPr>
          <w:color w:val="000000"/>
          <w:sz w:val="28"/>
          <w:szCs w:val="28"/>
        </w:rPr>
        <w:t xml:space="preserve"> </w:t>
      </w:r>
      <w:r w:rsidRPr="00E31F43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разместить настоящее постановление на официальном сайте</w:t>
      </w:r>
      <w:r w:rsidRPr="008D1218">
        <w:rPr>
          <w:color w:val="000000"/>
          <w:sz w:val="28"/>
          <w:szCs w:val="28"/>
        </w:rPr>
        <w:t xml:space="preserve"> </w:t>
      </w:r>
      <w:r w:rsidRPr="00E31F43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C66E14" w:rsidRDefault="00C66E14" w:rsidP="00AE0D89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A55B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 настоящего постановления оставляю за собой.</w:t>
      </w:r>
    </w:p>
    <w:p w:rsidR="00DE1DA4" w:rsidRDefault="00DE1DA4" w:rsidP="00DE1DA4">
      <w:pPr>
        <w:pStyle w:val="ad"/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    4.  Настоящее постановление вступает в  силу со дня его подписания и подлежит  опубликованию в районной газете «Знамя труда».</w:t>
      </w:r>
    </w:p>
    <w:p w:rsidR="00707AF2" w:rsidRPr="007532B4" w:rsidRDefault="00707AF2" w:rsidP="00DE1DA4">
      <w:pPr>
        <w:ind w:firstLine="708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4"/>
        <w:gridCol w:w="5154"/>
      </w:tblGrid>
      <w:tr w:rsidR="006F57E0" w:rsidRPr="004A4A7B">
        <w:tc>
          <w:tcPr>
            <w:tcW w:w="5154" w:type="dxa"/>
          </w:tcPr>
          <w:p w:rsidR="006F57E0" w:rsidRPr="004A4A7B" w:rsidRDefault="006F57E0" w:rsidP="00492104">
            <w:pPr>
              <w:jc w:val="both"/>
              <w:rPr>
                <w:sz w:val="28"/>
                <w:szCs w:val="28"/>
              </w:rPr>
            </w:pPr>
            <w:r w:rsidRPr="004A4A7B">
              <w:rPr>
                <w:sz w:val="28"/>
                <w:szCs w:val="28"/>
              </w:rPr>
              <w:t>Глав</w:t>
            </w:r>
            <w:r w:rsidR="00492104">
              <w:rPr>
                <w:sz w:val="28"/>
                <w:szCs w:val="28"/>
              </w:rPr>
              <w:t>а</w:t>
            </w:r>
            <w:r w:rsidRPr="004A4A7B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54" w:type="dxa"/>
          </w:tcPr>
          <w:p w:rsidR="006F57E0" w:rsidRPr="004A4A7B" w:rsidRDefault="00492104" w:rsidP="0049210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</w:t>
            </w:r>
            <w:r w:rsidR="00F8662E">
              <w:rPr>
                <w:b/>
                <w:bCs/>
                <w:sz w:val="28"/>
                <w:szCs w:val="28"/>
              </w:rPr>
              <w:t xml:space="preserve">. В. </w:t>
            </w:r>
            <w:r>
              <w:rPr>
                <w:b/>
                <w:bCs/>
                <w:sz w:val="28"/>
                <w:szCs w:val="28"/>
              </w:rPr>
              <w:t>Беляев</w:t>
            </w:r>
          </w:p>
        </w:tc>
      </w:tr>
    </w:tbl>
    <w:p w:rsidR="00707AF2" w:rsidRDefault="00707AF2" w:rsidP="00C66E14">
      <w:pPr>
        <w:spacing w:after="200" w:line="276" w:lineRule="auto"/>
      </w:pPr>
    </w:p>
    <w:p w:rsidR="0081705E" w:rsidRPr="0081705E" w:rsidRDefault="0081705E" w:rsidP="0081705E">
      <w:pPr>
        <w:pStyle w:val="a6"/>
        <w:rPr>
          <w:sz w:val="16"/>
        </w:rPr>
      </w:pPr>
      <w:r>
        <w:rPr>
          <w:sz w:val="16"/>
        </w:rPr>
        <w:t>Рег. № 00534  от 04.10.2016, Подписано ЭП: Беляев Евгений Васильевич, «Глава муниципального образования «Кардымовский район» Смол. обл. 04.10.2016 12:22:35, Распечатал________________</w:t>
      </w:r>
    </w:p>
    <w:sectPr w:rsidR="0081705E" w:rsidRPr="0081705E" w:rsidSect="004921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958" w:rsidRDefault="00335958" w:rsidP="0018082B">
      <w:r>
        <w:separator/>
      </w:r>
    </w:p>
  </w:endnote>
  <w:endnote w:type="continuationSeparator" w:id="1">
    <w:p w:rsidR="00335958" w:rsidRDefault="00335958" w:rsidP="001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958" w:rsidRDefault="00335958" w:rsidP="0018082B">
      <w:r>
        <w:separator/>
      </w:r>
    </w:p>
  </w:footnote>
  <w:footnote w:type="continuationSeparator" w:id="1">
    <w:p w:rsidR="00335958" w:rsidRDefault="00335958" w:rsidP="0018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0000000A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11"/>
    <w:multiLevelType w:val="multilevel"/>
    <w:tmpl w:val="B63E1F92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B05DC1"/>
    <w:multiLevelType w:val="multilevel"/>
    <w:tmpl w:val="5E2AF7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04B40C77"/>
    <w:multiLevelType w:val="hybridMultilevel"/>
    <w:tmpl w:val="9F726DAA"/>
    <w:lvl w:ilvl="0" w:tplc="EE5CED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F528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83C2747"/>
    <w:multiLevelType w:val="hybridMultilevel"/>
    <w:tmpl w:val="FEFCA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9B05833"/>
    <w:multiLevelType w:val="hybridMultilevel"/>
    <w:tmpl w:val="C6FAFCF4"/>
    <w:lvl w:ilvl="0" w:tplc="2B82A7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342111"/>
    <w:multiLevelType w:val="hybridMultilevel"/>
    <w:tmpl w:val="EF82DD04"/>
    <w:lvl w:ilvl="0" w:tplc="CCE8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D646D1F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1193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6185DCB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16EE4F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E7E00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F55497F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>
    <w:nsid w:val="20D24F9D"/>
    <w:multiLevelType w:val="hybridMultilevel"/>
    <w:tmpl w:val="3150332E"/>
    <w:lvl w:ilvl="0" w:tplc="C0809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17B1D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4201256"/>
    <w:multiLevelType w:val="hybridMultilevel"/>
    <w:tmpl w:val="AF38A62C"/>
    <w:lvl w:ilvl="0" w:tplc="7D360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4E770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EF7A23"/>
    <w:multiLevelType w:val="hybridMultilevel"/>
    <w:tmpl w:val="45C402FC"/>
    <w:lvl w:ilvl="0" w:tplc="D1982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B6173"/>
    <w:multiLevelType w:val="multilevel"/>
    <w:tmpl w:val="1BDAC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3AFC22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C042536"/>
    <w:multiLevelType w:val="multilevel"/>
    <w:tmpl w:val="40AA1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 CYR" w:hAnsi="Times New Roman CYR" w:cs="Times New Roman CYR" w:hint="default"/>
      </w:rPr>
    </w:lvl>
  </w:abstractNum>
  <w:abstractNum w:abstractNumId="25">
    <w:nsid w:val="45C27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6F315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DA1A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656F50"/>
    <w:multiLevelType w:val="multilevel"/>
    <w:tmpl w:val="0F1265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4DF86FC5"/>
    <w:multiLevelType w:val="hybridMultilevel"/>
    <w:tmpl w:val="F93E645E"/>
    <w:lvl w:ilvl="0" w:tplc="EE92DC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F00667D"/>
    <w:multiLevelType w:val="hybridMultilevel"/>
    <w:tmpl w:val="1128A788"/>
    <w:lvl w:ilvl="0" w:tplc="2B82A776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EE67A3"/>
    <w:multiLevelType w:val="hybridMultilevel"/>
    <w:tmpl w:val="472C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E4158"/>
    <w:multiLevelType w:val="hybridMultilevel"/>
    <w:tmpl w:val="2C2021B4"/>
    <w:lvl w:ilvl="0" w:tplc="7E4246D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D512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F1336ED"/>
    <w:multiLevelType w:val="hybridMultilevel"/>
    <w:tmpl w:val="C2AA6BCC"/>
    <w:lvl w:ilvl="0" w:tplc="2B82A776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E318E3"/>
    <w:multiLevelType w:val="hybridMultilevel"/>
    <w:tmpl w:val="C246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17749"/>
    <w:multiLevelType w:val="hybridMultilevel"/>
    <w:tmpl w:val="157471FA"/>
    <w:lvl w:ilvl="0" w:tplc="2B82A776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0E0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1D3707E"/>
    <w:multiLevelType w:val="hybridMultilevel"/>
    <w:tmpl w:val="E2CEBB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31A6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7BD593B"/>
    <w:multiLevelType w:val="multilevel"/>
    <w:tmpl w:val="0360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0747C4"/>
    <w:multiLevelType w:val="hybridMultilevel"/>
    <w:tmpl w:val="FCEE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C65F7"/>
    <w:multiLevelType w:val="hybridMultilevel"/>
    <w:tmpl w:val="E4504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C407D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F39111A"/>
    <w:multiLevelType w:val="hybridMultilevel"/>
    <w:tmpl w:val="EE10A5BE"/>
    <w:lvl w:ilvl="0" w:tplc="E0EEC3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7"/>
  </w:num>
  <w:num w:numId="3">
    <w:abstractNumId w:val="40"/>
  </w:num>
  <w:num w:numId="4">
    <w:abstractNumId w:val="19"/>
  </w:num>
  <w:num w:numId="5">
    <w:abstractNumId w:val="44"/>
  </w:num>
  <w:num w:numId="6">
    <w:abstractNumId w:val="29"/>
  </w:num>
  <w:num w:numId="7">
    <w:abstractNumId w:val="15"/>
  </w:num>
  <w:num w:numId="8">
    <w:abstractNumId w:val="21"/>
  </w:num>
  <w:num w:numId="9">
    <w:abstractNumId w:val="22"/>
  </w:num>
  <w:num w:numId="10">
    <w:abstractNumId w:val="14"/>
  </w:num>
  <w:num w:numId="11">
    <w:abstractNumId w:val="41"/>
  </w:num>
  <w:num w:numId="12">
    <w:abstractNumId w:val="35"/>
  </w:num>
  <w:num w:numId="13">
    <w:abstractNumId w:val="7"/>
  </w:num>
  <w:num w:numId="14">
    <w:abstractNumId w:val="6"/>
  </w:num>
  <w:num w:numId="15">
    <w:abstractNumId w:val="8"/>
  </w:num>
  <w:num w:numId="16">
    <w:abstractNumId w:val="38"/>
  </w:num>
  <w:num w:numId="17">
    <w:abstractNumId w:val="5"/>
  </w:num>
  <w:num w:numId="18">
    <w:abstractNumId w:val="28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31"/>
  </w:num>
  <w:num w:numId="25">
    <w:abstractNumId w:val="24"/>
  </w:num>
  <w:num w:numId="26">
    <w:abstractNumId w:val="39"/>
  </w:num>
  <w:num w:numId="27">
    <w:abstractNumId w:val="25"/>
  </w:num>
  <w:num w:numId="28">
    <w:abstractNumId w:val="20"/>
  </w:num>
  <w:num w:numId="29">
    <w:abstractNumId w:val="43"/>
  </w:num>
  <w:num w:numId="30">
    <w:abstractNumId w:val="12"/>
  </w:num>
  <w:num w:numId="31">
    <w:abstractNumId w:val="27"/>
  </w:num>
  <w:num w:numId="32">
    <w:abstractNumId w:val="33"/>
  </w:num>
  <w:num w:numId="33">
    <w:abstractNumId w:val="18"/>
  </w:num>
  <w:num w:numId="34">
    <w:abstractNumId w:val="37"/>
  </w:num>
  <w:num w:numId="35">
    <w:abstractNumId w:val="13"/>
  </w:num>
  <w:num w:numId="36">
    <w:abstractNumId w:val="11"/>
  </w:num>
  <w:num w:numId="37">
    <w:abstractNumId w:val="16"/>
  </w:num>
  <w:num w:numId="38">
    <w:abstractNumId w:val="26"/>
  </w:num>
  <w:num w:numId="39">
    <w:abstractNumId w:val="23"/>
  </w:num>
  <w:num w:numId="40">
    <w:abstractNumId w:val="32"/>
  </w:num>
  <w:num w:numId="41">
    <w:abstractNumId w:val="42"/>
  </w:num>
  <w:num w:numId="42">
    <w:abstractNumId w:val="9"/>
  </w:num>
  <w:num w:numId="43">
    <w:abstractNumId w:val="34"/>
  </w:num>
  <w:num w:numId="44">
    <w:abstractNumId w:val="36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4358"/>
    <w:rsid w:val="0000004B"/>
    <w:rsid w:val="000153E5"/>
    <w:rsid w:val="00031DF8"/>
    <w:rsid w:val="00053F87"/>
    <w:rsid w:val="00054D5A"/>
    <w:rsid w:val="00055BCE"/>
    <w:rsid w:val="00064717"/>
    <w:rsid w:val="00074F55"/>
    <w:rsid w:val="000760D2"/>
    <w:rsid w:val="00076790"/>
    <w:rsid w:val="00086C4C"/>
    <w:rsid w:val="00095488"/>
    <w:rsid w:val="000971B1"/>
    <w:rsid w:val="000B016E"/>
    <w:rsid w:val="000B6AB7"/>
    <w:rsid w:val="000C3FEF"/>
    <w:rsid w:val="000D71FD"/>
    <w:rsid w:val="00101888"/>
    <w:rsid w:val="00105B69"/>
    <w:rsid w:val="00117891"/>
    <w:rsid w:val="0012243E"/>
    <w:rsid w:val="0015317D"/>
    <w:rsid w:val="001553AE"/>
    <w:rsid w:val="00156349"/>
    <w:rsid w:val="001611BC"/>
    <w:rsid w:val="00167EEB"/>
    <w:rsid w:val="0017517A"/>
    <w:rsid w:val="0018082B"/>
    <w:rsid w:val="00182FBF"/>
    <w:rsid w:val="001831D9"/>
    <w:rsid w:val="00184FB6"/>
    <w:rsid w:val="001E7C86"/>
    <w:rsid w:val="002031D7"/>
    <w:rsid w:val="00203EB8"/>
    <w:rsid w:val="0020526C"/>
    <w:rsid w:val="0022410E"/>
    <w:rsid w:val="002250FD"/>
    <w:rsid w:val="00233839"/>
    <w:rsid w:val="00234C71"/>
    <w:rsid w:val="00242B43"/>
    <w:rsid w:val="00244B30"/>
    <w:rsid w:val="00254046"/>
    <w:rsid w:val="0027266D"/>
    <w:rsid w:val="00282B5A"/>
    <w:rsid w:val="002862AC"/>
    <w:rsid w:val="002A1546"/>
    <w:rsid w:val="002A2C91"/>
    <w:rsid w:val="002A2FA4"/>
    <w:rsid w:val="002A3D5A"/>
    <w:rsid w:val="002A4358"/>
    <w:rsid w:val="002A6A95"/>
    <w:rsid w:val="002C694E"/>
    <w:rsid w:val="002F519D"/>
    <w:rsid w:val="00306674"/>
    <w:rsid w:val="00311BCF"/>
    <w:rsid w:val="00315CD6"/>
    <w:rsid w:val="00330583"/>
    <w:rsid w:val="00335958"/>
    <w:rsid w:val="00335D55"/>
    <w:rsid w:val="00344D57"/>
    <w:rsid w:val="00362FA5"/>
    <w:rsid w:val="00365707"/>
    <w:rsid w:val="00366401"/>
    <w:rsid w:val="00366B5D"/>
    <w:rsid w:val="00371B3F"/>
    <w:rsid w:val="003739CC"/>
    <w:rsid w:val="0037525E"/>
    <w:rsid w:val="003763FB"/>
    <w:rsid w:val="00390184"/>
    <w:rsid w:val="00391A61"/>
    <w:rsid w:val="00391C8A"/>
    <w:rsid w:val="0039576F"/>
    <w:rsid w:val="003A002C"/>
    <w:rsid w:val="003B437F"/>
    <w:rsid w:val="003B5A0E"/>
    <w:rsid w:val="003B5DB9"/>
    <w:rsid w:val="003C3B9E"/>
    <w:rsid w:val="003C4B81"/>
    <w:rsid w:val="003E224B"/>
    <w:rsid w:val="003F738F"/>
    <w:rsid w:val="00416DFD"/>
    <w:rsid w:val="004226EC"/>
    <w:rsid w:val="0042640C"/>
    <w:rsid w:val="00432CEA"/>
    <w:rsid w:val="00435BA7"/>
    <w:rsid w:val="0044509D"/>
    <w:rsid w:val="0045438E"/>
    <w:rsid w:val="004627C4"/>
    <w:rsid w:val="00462E24"/>
    <w:rsid w:val="004649E1"/>
    <w:rsid w:val="00471F26"/>
    <w:rsid w:val="00476485"/>
    <w:rsid w:val="00492104"/>
    <w:rsid w:val="00493C05"/>
    <w:rsid w:val="004A4A7B"/>
    <w:rsid w:val="004B2E1B"/>
    <w:rsid w:val="004B3EBE"/>
    <w:rsid w:val="004B7096"/>
    <w:rsid w:val="004C01C3"/>
    <w:rsid w:val="004C7658"/>
    <w:rsid w:val="004D41C0"/>
    <w:rsid w:val="004E01DD"/>
    <w:rsid w:val="004E3B38"/>
    <w:rsid w:val="004F27CF"/>
    <w:rsid w:val="004F3564"/>
    <w:rsid w:val="004F443E"/>
    <w:rsid w:val="00506A35"/>
    <w:rsid w:val="00511B70"/>
    <w:rsid w:val="00512E73"/>
    <w:rsid w:val="005161EB"/>
    <w:rsid w:val="005353D6"/>
    <w:rsid w:val="005403B1"/>
    <w:rsid w:val="00561EBE"/>
    <w:rsid w:val="005709C5"/>
    <w:rsid w:val="0057654B"/>
    <w:rsid w:val="00576B16"/>
    <w:rsid w:val="0058285B"/>
    <w:rsid w:val="00587927"/>
    <w:rsid w:val="005879BC"/>
    <w:rsid w:val="00591F80"/>
    <w:rsid w:val="0059601C"/>
    <w:rsid w:val="005970CD"/>
    <w:rsid w:val="005B0DA8"/>
    <w:rsid w:val="005C37AF"/>
    <w:rsid w:val="005D4BE8"/>
    <w:rsid w:val="005D5AB8"/>
    <w:rsid w:val="005E37F9"/>
    <w:rsid w:val="005F05B6"/>
    <w:rsid w:val="005F43AC"/>
    <w:rsid w:val="005F502A"/>
    <w:rsid w:val="006009B6"/>
    <w:rsid w:val="0062194A"/>
    <w:rsid w:val="006463E9"/>
    <w:rsid w:val="00652FC5"/>
    <w:rsid w:val="00655E2E"/>
    <w:rsid w:val="006700B1"/>
    <w:rsid w:val="006866D5"/>
    <w:rsid w:val="006B08B3"/>
    <w:rsid w:val="006B777D"/>
    <w:rsid w:val="006C1E1B"/>
    <w:rsid w:val="006C410B"/>
    <w:rsid w:val="006D4411"/>
    <w:rsid w:val="006D5E47"/>
    <w:rsid w:val="006E1DEE"/>
    <w:rsid w:val="006F47EF"/>
    <w:rsid w:val="006F57E0"/>
    <w:rsid w:val="00707AF2"/>
    <w:rsid w:val="0071370F"/>
    <w:rsid w:val="007238BA"/>
    <w:rsid w:val="0073013B"/>
    <w:rsid w:val="00734E3B"/>
    <w:rsid w:val="00745741"/>
    <w:rsid w:val="007532B4"/>
    <w:rsid w:val="00760519"/>
    <w:rsid w:val="00771A2A"/>
    <w:rsid w:val="007812F0"/>
    <w:rsid w:val="00787A10"/>
    <w:rsid w:val="00792800"/>
    <w:rsid w:val="007A5035"/>
    <w:rsid w:val="007A7446"/>
    <w:rsid w:val="007B0EA1"/>
    <w:rsid w:val="007C08AA"/>
    <w:rsid w:val="007C1205"/>
    <w:rsid w:val="007C73B3"/>
    <w:rsid w:val="007D02EC"/>
    <w:rsid w:val="007D2775"/>
    <w:rsid w:val="007D4CB6"/>
    <w:rsid w:val="007D771A"/>
    <w:rsid w:val="007E659F"/>
    <w:rsid w:val="007F1E49"/>
    <w:rsid w:val="007F7F65"/>
    <w:rsid w:val="00804367"/>
    <w:rsid w:val="00805FFB"/>
    <w:rsid w:val="008168F7"/>
    <w:rsid w:val="0081705E"/>
    <w:rsid w:val="00822A57"/>
    <w:rsid w:val="00835D1A"/>
    <w:rsid w:val="00836BB7"/>
    <w:rsid w:val="00843213"/>
    <w:rsid w:val="00852F87"/>
    <w:rsid w:val="0085353B"/>
    <w:rsid w:val="008627CF"/>
    <w:rsid w:val="00895583"/>
    <w:rsid w:val="0089572C"/>
    <w:rsid w:val="00896F81"/>
    <w:rsid w:val="0089792F"/>
    <w:rsid w:val="008B6F6A"/>
    <w:rsid w:val="008D14D2"/>
    <w:rsid w:val="008D4EA0"/>
    <w:rsid w:val="008D7516"/>
    <w:rsid w:val="008E5D4F"/>
    <w:rsid w:val="008E6395"/>
    <w:rsid w:val="008E6D2F"/>
    <w:rsid w:val="008F547E"/>
    <w:rsid w:val="009003C9"/>
    <w:rsid w:val="009006AE"/>
    <w:rsid w:val="009152DE"/>
    <w:rsid w:val="00924881"/>
    <w:rsid w:val="00925157"/>
    <w:rsid w:val="009313B1"/>
    <w:rsid w:val="00982F0A"/>
    <w:rsid w:val="0098491C"/>
    <w:rsid w:val="00985F95"/>
    <w:rsid w:val="00992DA8"/>
    <w:rsid w:val="009A3503"/>
    <w:rsid w:val="009B78B5"/>
    <w:rsid w:val="009C0272"/>
    <w:rsid w:val="009C16FF"/>
    <w:rsid w:val="009C4DFB"/>
    <w:rsid w:val="009E7E74"/>
    <w:rsid w:val="009F663A"/>
    <w:rsid w:val="009F7AF3"/>
    <w:rsid w:val="00A105DF"/>
    <w:rsid w:val="00A206AF"/>
    <w:rsid w:val="00A2189D"/>
    <w:rsid w:val="00A255FD"/>
    <w:rsid w:val="00A346BB"/>
    <w:rsid w:val="00A36951"/>
    <w:rsid w:val="00A50B92"/>
    <w:rsid w:val="00A7044B"/>
    <w:rsid w:val="00A865EC"/>
    <w:rsid w:val="00A9512E"/>
    <w:rsid w:val="00A95E71"/>
    <w:rsid w:val="00AC42DF"/>
    <w:rsid w:val="00AC4E69"/>
    <w:rsid w:val="00AD3C4C"/>
    <w:rsid w:val="00AE0D89"/>
    <w:rsid w:val="00AF0207"/>
    <w:rsid w:val="00AF5F5F"/>
    <w:rsid w:val="00B04827"/>
    <w:rsid w:val="00B07FF9"/>
    <w:rsid w:val="00B1100B"/>
    <w:rsid w:val="00B223A0"/>
    <w:rsid w:val="00B229F7"/>
    <w:rsid w:val="00B31294"/>
    <w:rsid w:val="00B34140"/>
    <w:rsid w:val="00B41765"/>
    <w:rsid w:val="00B47178"/>
    <w:rsid w:val="00B60B2E"/>
    <w:rsid w:val="00B634A9"/>
    <w:rsid w:val="00B66354"/>
    <w:rsid w:val="00B76569"/>
    <w:rsid w:val="00B9224B"/>
    <w:rsid w:val="00B93988"/>
    <w:rsid w:val="00BA2069"/>
    <w:rsid w:val="00BA7BBF"/>
    <w:rsid w:val="00BC6969"/>
    <w:rsid w:val="00C11850"/>
    <w:rsid w:val="00C121AB"/>
    <w:rsid w:val="00C33732"/>
    <w:rsid w:val="00C3544E"/>
    <w:rsid w:val="00C407DA"/>
    <w:rsid w:val="00C41491"/>
    <w:rsid w:val="00C45601"/>
    <w:rsid w:val="00C46541"/>
    <w:rsid w:val="00C66E14"/>
    <w:rsid w:val="00C84518"/>
    <w:rsid w:val="00C85D33"/>
    <w:rsid w:val="00C91CF6"/>
    <w:rsid w:val="00C9490C"/>
    <w:rsid w:val="00C9624C"/>
    <w:rsid w:val="00CA0D2D"/>
    <w:rsid w:val="00CA5287"/>
    <w:rsid w:val="00CB5994"/>
    <w:rsid w:val="00CB7110"/>
    <w:rsid w:val="00CC4378"/>
    <w:rsid w:val="00CC6882"/>
    <w:rsid w:val="00CC757B"/>
    <w:rsid w:val="00CD1742"/>
    <w:rsid w:val="00CE1BDF"/>
    <w:rsid w:val="00CE5DB0"/>
    <w:rsid w:val="00CE66D4"/>
    <w:rsid w:val="00CF63DB"/>
    <w:rsid w:val="00D132CC"/>
    <w:rsid w:val="00D21ADF"/>
    <w:rsid w:val="00D34BB2"/>
    <w:rsid w:val="00D34C89"/>
    <w:rsid w:val="00D35487"/>
    <w:rsid w:val="00D6089A"/>
    <w:rsid w:val="00D62F56"/>
    <w:rsid w:val="00D630D1"/>
    <w:rsid w:val="00D67F3D"/>
    <w:rsid w:val="00D92B84"/>
    <w:rsid w:val="00DA2C5E"/>
    <w:rsid w:val="00DA39B4"/>
    <w:rsid w:val="00DA46A6"/>
    <w:rsid w:val="00DA6991"/>
    <w:rsid w:val="00DC0DE7"/>
    <w:rsid w:val="00DC45A5"/>
    <w:rsid w:val="00DD38BA"/>
    <w:rsid w:val="00DE1DA4"/>
    <w:rsid w:val="00DF0026"/>
    <w:rsid w:val="00DF2AF6"/>
    <w:rsid w:val="00DF398D"/>
    <w:rsid w:val="00E16669"/>
    <w:rsid w:val="00E20BCD"/>
    <w:rsid w:val="00E34882"/>
    <w:rsid w:val="00E65E5B"/>
    <w:rsid w:val="00E84AAA"/>
    <w:rsid w:val="00E85B2F"/>
    <w:rsid w:val="00E919FA"/>
    <w:rsid w:val="00EA2D3E"/>
    <w:rsid w:val="00EA3879"/>
    <w:rsid w:val="00EA56D4"/>
    <w:rsid w:val="00ED5043"/>
    <w:rsid w:val="00EE25F8"/>
    <w:rsid w:val="00EE7AB9"/>
    <w:rsid w:val="00EF21E6"/>
    <w:rsid w:val="00F14D11"/>
    <w:rsid w:val="00F16413"/>
    <w:rsid w:val="00F2179A"/>
    <w:rsid w:val="00F346C3"/>
    <w:rsid w:val="00F37702"/>
    <w:rsid w:val="00F54007"/>
    <w:rsid w:val="00F5433F"/>
    <w:rsid w:val="00F5492A"/>
    <w:rsid w:val="00F62402"/>
    <w:rsid w:val="00F64CD0"/>
    <w:rsid w:val="00F71D3D"/>
    <w:rsid w:val="00F8662E"/>
    <w:rsid w:val="00F9611A"/>
    <w:rsid w:val="00FA1496"/>
    <w:rsid w:val="00FA47FD"/>
    <w:rsid w:val="00FA49DF"/>
    <w:rsid w:val="00FA5525"/>
    <w:rsid w:val="00FC1CC8"/>
    <w:rsid w:val="00FE02BF"/>
    <w:rsid w:val="00FE175D"/>
    <w:rsid w:val="00FE4462"/>
    <w:rsid w:val="00F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7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6F57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B78B5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DF00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82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0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8082B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45438E"/>
    <w:rPr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5438E"/>
    <w:pPr>
      <w:widowControl w:val="0"/>
      <w:shd w:val="clear" w:color="auto" w:fill="FFFFFF"/>
      <w:spacing w:line="278" w:lineRule="exact"/>
    </w:pPr>
    <w:rPr>
      <w:spacing w:val="-2"/>
      <w:sz w:val="22"/>
      <w:szCs w:val="22"/>
    </w:rPr>
  </w:style>
  <w:style w:type="character" w:customStyle="1" w:styleId="11">
    <w:name w:val="Заголовок №1_"/>
    <w:basedOn w:val="a0"/>
    <w:link w:val="12"/>
    <w:uiPriority w:val="99"/>
    <w:rsid w:val="00DF398D"/>
    <w:rPr>
      <w:b/>
      <w:bCs/>
      <w:spacing w:val="5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F398D"/>
    <w:pPr>
      <w:widowControl w:val="0"/>
      <w:shd w:val="clear" w:color="auto" w:fill="FFFFFF"/>
      <w:spacing w:before="840" w:after="60" w:line="0" w:lineRule="atLeast"/>
      <w:jc w:val="center"/>
      <w:outlineLvl w:val="0"/>
    </w:pPr>
    <w:rPr>
      <w:b/>
      <w:bCs/>
      <w:spacing w:val="5"/>
      <w:sz w:val="25"/>
      <w:szCs w:val="25"/>
    </w:rPr>
  </w:style>
  <w:style w:type="character" w:customStyle="1" w:styleId="a8">
    <w:name w:val="Основной текст_"/>
    <w:basedOn w:val="a0"/>
    <w:link w:val="13"/>
    <w:rsid w:val="00DF398D"/>
    <w:rPr>
      <w:b/>
      <w:bCs/>
      <w:spacing w:val="-2"/>
      <w:sz w:val="15"/>
      <w:szCs w:val="15"/>
      <w:shd w:val="clear" w:color="auto" w:fill="FFFFFF"/>
    </w:rPr>
  </w:style>
  <w:style w:type="character" w:customStyle="1" w:styleId="11pt">
    <w:name w:val="Основной текст + 11 pt;Не полужирный"/>
    <w:basedOn w:val="a8"/>
    <w:rsid w:val="00DF398D"/>
    <w:rPr>
      <w:color w:val="000000"/>
      <w:w w:val="100"/>
      <w:position w:val="0"/>
      <w:sz w:val="22"/>
      <w:szCs w:val="22"/>
      <w:lang w:val="ru-RU"/>
    </w:rPr>
  </w:style>
  <w:style w:type="paragraph" w:customStyle="1" w:styleId="13">
    <w:name w:val="Основной текст1"/>
    <w:basedOn w:val="a"/>
    <w:link w:val="a8"/>
    <w:rsid w:val="00DF398D"/>
    <w:pPr>
      <w:widowControl w:val="0"/>
      <w:shd w:val="clear" w:color="auto" w:fill="FFFFFF"/>
      <w:spacing w:before="3420" w:line="187" w:lineRule="exact"/>
      <w:jc w:val="both"/>
    </w:pPr>
    <w:rPr>
      <w:b/>
      <w:bCs/>
      <w:spacing w:val="-2"/>
      <w:sz w:val="15"/>
      <w:szCs w:val="15"/>
    </w:rPr>
  </w:style>
  <w:style w:type="character" w:customStyle="1" w:styleId="spfo1">
    <w:name w:val="spfo1"/>
    <w:basedOn w:val="a0"/>
    <w:rsid w:val="00591F80"/>
  </w:style>
  <w:style w:type="character" w:customStyle="1" w:styleId="10">
    <w:name w:val="Заголовок 1 Знак"/>
    <w:basedOn w:val="a0"/>
    <w:link w:val="1"/>
    <w:uiPriority w:val="9"/>
    <w:rsid w:val="00BA7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BA7B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532B4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styleId="ab">
    <w:name w:val="Hyperlink"/>
    <w:basedOn w:val="a0"/>
    <w:uiPriority w:val="99"/>
    <w:semiHidden/>
    <w:unhideWhenUsed/>
    <w:rsid w:val="0015634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11B70"/>
    <w:pPr>
      <w:ind w:left="708"/>
    </w:pPr>
    <w:rPr>
      <w:sz w:val="20"/>
      <w:szCs w:val="20"/>
    </w:rPr>
  </w:style>
  <w:style w:type="paragraph" w:styleId="ad">
    <w:name w:val="Body Text"/>
    <w:basedOn w:val="a"/>
    <w:link w:val="ae"/>
    <w:uiPriority w:val="99"/>
    <w:rsid w:val="00D34C8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D34C89"/>
    <w:rPr>
      <w:sz w:val="20"/>
      <w:szCs w:val="20"/>
    </w:rPr>
  </w:style>
  <w:style w:type="paragraph" w:customStyle="1" w:styleId="14">
    <w:name w:val="Абзац списка1"/>
    <w:basedOn w:val="a"/>
    <w:rsid w:val="005709C5"/>
    <w:pPr>
      <w:ind w:left="720"/>
      <w:contextualSpacing/>
    </w:pPr>
    <w:rPr>
      <w:rFonts w:eastAsia="Calibri"/>
    </w:rPr>
  </w:style>
  <w:style w:type="character" w:customStyle="1" w:styleId="15">
    <w:name w:val="Основной текст Знак1"/>
    <w:basedOn w:val="a0"/>
    <w:uiPriority w:val="99"/>
    <w:rsid w:val="00EA2D3E"/>
    <w:rPr>
      <w:rFonts w:ascii="Times New Roman" w:hAnsi="Times New Roman" w:cs="Times New Roman"/>
      <w:u w:val="none"/>
    </w:rPr>
  </w:style>
  <w:style w:type="character" w:customStyle="1" w:styleId="41">
    <w:name w:val="Основной текст (4)_"/>
    <w:basedOn w:val="a0"/>
    <w:link w:val="42"/>
    <w:uiPriority w:val="99"/>
    <w:rsid w:val="00076790"/>
    <w:rPr>
      <w:spacing w:val="-5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76790"/>
    <w:pPr>
      <w:widowControl w:val="0"/>
      <w:shd w:val="clear" w:color="auto" w:fill="FFFFFF"/>
      <w:spacing w:line="336" w:lineRule="exact"/>
      <w:ind w:firstLine="700"/>
      <w:jc w:val="both"/>
    </w:pPr>
    <w:rPr>
      <w:spacing w:val="-5"/>
      <w:sz w:val="27"/>
      <w:szCs w:val="27"/>
    </w:rPr>
  </w:style>
  <w:style w:type="character" w:customStyle="1" w:styleId="13pt">
    <w:name w:val="Основной текст + 13 pt"/>
    <w:aliases w:val="Курсив,Интервал 0 pt"/>
    <w:basedOn w:val="15"/>
    <w:uiPriority w:val="99"/>
    <w:rsid w:val="007F7F65"/>
    <w:rPr>
      <w:i/>
      <w:iCs/>
      <w:spacing w:val="-12"/>
      <w:sz w:val="26"/>
      <w:szCs w:val="26"/>
    </w:rPr>
  </w:style>
  <w:style w:type="character" w:customStyle="1" w:styleId="125pt">
    <w:name w:val="Основной текст + 12.5 pt"/>
    <w:aliases w:val="Полужирный,Интервал 0 pt3"/>
    <w:basedOn w:val="15"/>
    <w:uiPriority w:val="99"/>
    <w:rsid w:val="002C694E"/>
    <w:rPr>
      <w:b/>
      <w:bCs/>
      <w:spacing w:val="-2"/>
      <w:sz w:val="25"/>
      <w:szCs w:val="25"/>
    </w:rPr>
  </w:style>
  <w:style w:type="character" w:customStyle="1" w:styleId="Georgia">
    <w:name w:val="Основной текст + Georgia"/>
    <w:aliases w:val="11.5 pt"/>
    <w:basedOn w:val="15"/>
    <w:uiPriority w:val="99"/>
    <w:rsid w:val="002C694E"/>
    <w:rPr>
      <w:rFonts w:ascii="Georgia" w:hAnsi="Georgia" w:cs="Georgia"/>
      <w:noProof/>
      <w:sz w:val="23"/>
      <w:szCs w:val="23"/>
    </w:rPr>
  </w:style>
  <w:style w:type="character" w:customStyle="1" w:styleId="-1pt">
    <w:name w:val="Основной текст + Интервал -1 pt"/>
    <w:basedOn w:val="15"/>
    <w:uiPriority w:val="99"/>
    <w:rsid w:val="00B34140"/>
    <w:rPr>
      <w:spacing w:val="-27"/>
    </w:rPr>
  </w:style>
  <w:style w:type="character" w:customStyle="1" w:styleId="30">
    <w:name w:val="Заголовок 3 Знак"/>
    <w:basedOn w:val="a0"/>
    <w:link w:val="3"/>
    <w:uiPriority w:val="9"/>
    <w:rsid w:val="007C7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ranklinGothicMedium">
    <w:name w:val="Основной текст + Franklin Gothic Medium"/>
    <w:aliases w:val="17.5 pt,Интервал 0 pt2"/>
    <w:basedOn w:val="15"/>
    <w:uiPriority w:val="99"/>
    <w:rsid w:val="000760D2"/>
    <w:rPr>
      <w:rFonts w:ascii="Franklin Gothic Medium" w:hAnsi="Franklin Gothic Medium" w:cs="Franklin Gothic Medium"/>
      <w:spacing w:val="-4"/>
      <w:sz w:val="35"/>
      <w:szCs w:val="35"/>
    </w:rPr>
  </w:style>
  <w:style w:type="character" w:customStyle="1" w:styleId="19pt">
    <w:name w:val="Основной текст + 19 pt"/>
    <w:aliases w:val="Интервал 0 pt1"/>
    <w:basedOn w:val="15"/>
    <w:uiPriority w:val="99"/>
    <w:rsid w:val="000760D2"/>
    <w:rPr>
      <w:spacing w:val="14"/>
      <w:sz w:val="38"/>
      <w:szCs w:val="38"/>
    </w:rPr>
  </w:style>
  <w:style w:type="character" w:customStyle="1" w:styleId="FranklinGothicMedium1">
    <w:name w:val="Основной текст + Franklin Gothic Medium1"/>
    <w:aliases w:val="17.5 pt1,Интервал 1 pt"/>
    <w:basedOn w:val="15"/>
    <w:uiPriority w:val="99"/>
    <w:rsid w:val="000760D2"/>
    <w:rPr>
      <w:rFonts w:ascii="Franklin Gothic Medium" w:hAnsi="Franklin Gothic Medium" w:cs="Franklin Gothic Medium"/>
      <w:spacing w:val="31"/>
      <w:sz w:val="35"/>
      <w:szCs w:val="35"/>
    </w:rPr>
  </w:style>
  <w:style w:type="character" w:customStyle="1" w:styleId="af">
    <w:name w:val="Подпись к таблице_"/>
    <w:basedOn w:val="a0"/>
    <w:link w:val="af0"/>
    <w:uiPriority w:val="99"/>
    <w:rsid w:val="000760D2"/>
    <w:rPr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0760D2"/>
    <w:pPr>
      <w:widowControl w:val="0"/>
      <w:shd w:val="clear" w:color="auto" w:fill="FFFFFF"/>
      <w:spacing w:line="331" w:lineRule="exact"/>
      <w:ind w:firstLine="700"/>
    </w:pPr>
    <w:rPr>
      <w:sz w:val="22"/>
      <w:szCs w:val="22"/>
    </w:rPr>
  </w:style>
  <w:style w:type="paragraph" w:styleId="af1">
    <w:name w:val="Normal (Web)"/>
    <w:basedOn w:val="a"/>
    <w:uiPriority w:val="99"/>
    <w:unhideWhenUsed/>
    <w:rsid w:val="009F66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7A6A-7843-4B48-8246-D2F7F206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HTM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Довольный пользователь Microsoft Office</dc:creator>
  <cp:lastModifiedBy>ar</cp:lastModifiedBy>
  <cp:revision>3</cp:revision>
  <cp:lastPrinted>2015-05-19T08:29:00Z</cp:lastPrinted>
  <dcterms:created xsi:type="dcterms:W3CDTF">2019-07-24T09:32:00Z</dcterms:created>
  <dcterms:modified xsi:type="dcterms:W3CDTF">2019-07-24T09:32:00Z</dcterms:modified>
</cp:coreProperties>
</file>